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8A1D1F" w:rsidRPr="00DB785E" w:rsidTr="00FF27F0">
        <w:tc>
          <w:tcPr>
            <w:tcW w:w="2694" w:type="dxa"/>
            <w:tcBorders>
              <w:top w:val="single" w:sz="4" w:space="0" w:color="C0C0C0"/>
              <w:left w:val="single" w:sz="4" w:space="0" w:color="C0C0C0"/>
              <w:bottom w:val="single" w:sz="4" w:space="0" w:color="C0C0C0"/>
              <w:right w:val="single" w:sz="4" w:space="0" w:color="C0C0C0"/>
            </w:tcBorders>
          </w:tcPr>
          <w:p w:rsidR="008A1D1F" w:rsidRPr="00DB785E" w:rsidRDefault="008A1D1F" w:rsidP="008A1D1F">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8A1D1F" w:rsidRDefault="008A1D1F" w:rsidP="008A1D1F">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8A1D1F" w:rsidRDefault="008A1D1F" w:rsidP="008A1D1F">
            <w:pPr>
              <w:ind w:left="-27"/>
              <w:contextualSpacing/>
              <w:rPr>
                <w:rFonts w:ascii="Calibri" w:eastAsia="Calibri" w:hAnsi="Calibri"/>
                <w:sz w:val="20"/>
              </w:rPr>
            </w:pPr>
          </w:p>
          <w:p w:rsidR="008A1D1F" w:rsidRDefault="008A1D1F" w:rsidP="008A1D1F">
            <w:pPr>
              <w:spacing w:line="360" w:lineRule="auto"/>
              <w:rPr>
                <w:rFonts w:ascii="Calibri" w:hAnsi="Calibri"/>
                <w:b/>
                <w:sz w:val="20"/>
                <w:lang w:eastAsia="en-GB"/>
              </w:rPr>
            </w:pPr>
          </w:p>
          <w:p w:rsidR="008A1D1F" w:rsidRDefault="008A1D1F" w:rsidP="008A1D1F">
            <w:pPr>
              <w:spacing w:line="360" w:lineRule="auto"/>
              <w:rPr>
                <w:rFonts w:ascii="Calibri" w:hAnsi="Calibri"/>
                <w:b/>
                <w:sz w:val="20"/>
                <w:lang w:eastAsia="en-GB"/>
              </w:rPr>
            </w:pPr>
          </w:p>
          <w:p w:rsidR="008A1D1F" w:rsidRDefault="008A1D1F" w:rsidP="008A1D1F">
            <w:pPr>
              <w:spacing w:line="360" w:lineRule="auto"/>
              <w:rPr>
                <w:rFonts w:ascii="Calibri" w:hAnsi="Calibri"/>
                <w:b/>
                <w:sz w:val="20"/>
                <w:lang w:eastAsia="en-GB"/>
              </w:rPr>
            </w:pPr>
            <w:bookmarkStart w:id="0" w:name="_GoBack"/>
            <w:bookmarkEnd w:id="0"/>
          </w:p>
          <w:p w:rsidR="008A1D1F" w:rsidRDefault="008A1D1F" w:rsidP="008A1D1F">
            <w:pPr>
              <w:spacing w:line="360" w:lineRule="auto"/>
              <w:rPr>
                <w:rFonts w:ascii="Calibri" w:hAnsi="Calibri"/>
                <w:b/>
                <w:sz w:val="20"/>
                <w:lang w:eastAsia="en-GB"/>
              </w:rPr>
            </w:pPr>
          </w:p>
        </w:tc>
      </w:tr>
      <w:tr w:rsidR="008A1D1F"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8A1D1F" w:rsidRPr="00DB785E" w:rsidRDefault="008A1D1F" w:rsidP="008A1D1F">
            <w:pPr>
              <w:spacing w:line="360" w:lineRule="auto"/>
              <w:rPr>
                <w:rFonts w:ascii="Calibri" w:hAnsi="Calibri"/>
                <w:b/>
                <w:sz w:val="20"/>
                <w:lang w:eastAsia="en-GB"/>
              </w:rPr>
            </w:pPr>
            <w:r w:rsidRPr="00DB785E">
              <w:rPr>
                <w:rFonts w:ascii="Calibri" w:hAnsi="Calibri"/>
                <w:b/>
                <w:sz w:val="20"/>
                <w:lang w:eastAsia="en-GB"/>
              </w:rPr>
              <w:t xml:space="preserve">Methodology </w:t>
            </w:r>
          </w:p>
          <w:p w:rsidR="008A1D1F" w:rsidRPr="00DB785E" w:rsidRDefault="008A1D1F" w:rsidP="008A1D1F">
            <w:pPr>
              <w:spacing w:line="360" w:lineRule="auto"/>
              <w:rPr>
                <w:rFonts w:ascii="Calibri" w:hAnsi="Calibri"/>
                <w:b/>
                <w:sz w:val="20"/>
                <w:lang w:eastAsia="en-GB"/>
              </w:rPr>
            </w:pPr>
          </w:p>
          <w:p w:rsidR="008A1D1F" w:rsidRPr="00DB785E" w:rsidRDefault="008A1D1F" w:rsidP="008A1D1F">
            <w:pPr>
              <w:spacing w:line="360" w:lineRule="auto"/>
              <w:rPr>
                <w:rFonts w:ascii="Calibri" w:hAnsi="Calibri"/>
                <w:b/>
                <w:sz w:val="20"/>
                <w:lang w:eastAsia="en-GB"/>
              </w:rPr>
            </w:pPr>
          </w:p>
          <w:p w:rsidR="008A1D1F" w:rsidRPr="00DB785E" w:rsidRDefault="008A1D1F" w:rsidP="008A1D1F">
            <w:pPr>
              <w:spacing w:line="360" w:lineRule="auto"/>
              <w:rPr>
                <w:rFonts w:ascii="Calibri" w:hAnsi="Calibri"/>
                <w:b/>
                <w:sz w:val="20"/>
                <w:lang w:eastAsia="en-GB"/>
              </w:rPr>
            </w:pPr>
          </w:p>
          <w:p w:rsidR="008A1D1F" w:rsidRPr="00DB785E" w:rsidRDefault="008A1D1F" w:rsidP="008A1D1F">
            <w:pPr>
              <w:spacing w:line="360" w:lineRule="auto"/>
              <w:rPr>
                <w:rFonts w:ascii="Calibri" w:hAnsi="Calibri"/>
                <w:b/>
                <w:sz w:val="20"/>
                <w:lang w:eastAsia="en-GB"/>
              </w:rPr>
            </w:pPr>
          </w:p>
          <w:p w:rsidR="008A1D1F" w:rsidRPr="00DB785E" w:rsidRDefault="008A1D1F" w:rsidP="008A1D1F">
            <w:pPr>
              <w:spacing w:line="360" w:lineRule="auto"/>
              <w:rPr>
                <w:rFonts w:ascii="Calibri" w:hAnsi="Calibri"/>
                <w:b/>
                <w:sz w:val="20"/>
                <w:lang w:eastAsia="en-GB"/>
              </w:rPr>
            </w:pPr>
          </w:p>
          <w:p w:rsidR="008A1D1F" w:rsidRPr="00DB785E" w:rsidRDefault="008A1D1F" w:rsidP="008A1D1F">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8A1D1F" w:rsidRDefault="008A1D1F" w:rsidP="008A1D1F">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r w:rsidR="00A459E5">
        <w:rPr>
          <w:rFonts w:ascii="Calibri" w:hAnsi="Calibri" w:cs="FuturaCE-Book"/>
          <w:sz w:val="22"/>
          <w:szCs w:val="22"/>
          <w:lang w:eastAsia="en-GB"/>
        </w:rPr>
        <w:t>and</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 xml:space="preserve">municating with poster authors; </w:t>
      </w:r>
    </w:p>
    <w:p w:rsidR="00A459E5" w:rsidRDefault="00A459E5" w:rsidP="00DB785E">
      <w:pPr>
        <w:ind w:left="-284"/>
        <w:rPr>
          <w:rFonts w:ascii="Calibri" w:hAnsi="Calibri" w:cs="FuturaCE-Book"/>
          <w:sz w:val="22"/>
          <w:szCs w:val="22"/>
          <w:lang w:eastAsia="en-GB"/>
        </w:rPr>
      </w:pPr>
    </w:p>
    <w:p w:rsidR="00A459E5" w:rsidRPr="00B8454D" w:rsidRDefault="00A459E5" w:rsidP="00A459E5">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Default="00A459E5" w:rsidP="00DB785E">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00DB785E"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A459E5" w:rsidRDefault="00A459E5" w:rsidP="00A459E5">
      <w:pPr>
        <w:ind w:left="-284"/>
        <w:rPr>
          <w:rFonts w:ascii="Calibri" w:hAnsi="Calibri" w:cs="FuturaCE-Book"/>
          <w:sz w:val="22"/>
          <w:szCs w:val="22"/>
          <w:lang w:eastAsia="en-GB"/>
        </w:rPr>
      </w:pPr>
    </w:p>
    <w:p w:rsidR="00A459E5" w:rsidRPr="00DB785E" w:rsidRDefault="00A459E5" w:rsidP="00A459E5">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6E9AAF37" wp14:editId="3F40C964">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9677"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DB785E" w:rsidRPr="00DB785E" w:rsidRDefault="00DB785E" w:rsidP="00DB785E">
      <w:pPr>
        <w:ind w:left="-284"/>
        <w:rPr>
          <w:rFonts w:ascii="Calibri" w:hAnsi="Calibri" w:cs="FuturaCE-Book"/>
          <w:sz w:val="22"/>
          <w:szCs w:val="22"/>
          <w:lang w:eastAsia="en-GB"/>
        </w:rPr>
      </w:pP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headerReference w:type="even" r:id="rId8"/>
      <w:headerReference w:type="default" r:id="rId9"/>
      <w:footerReference w:type="even" r:id="rId10"/>
      <w:footerReference w:type="default" r:id="rId11"/>
      <w:headerReference w:type="first" r:id="rId12"/>
      <w:footerReference w:type="first" r:id="rId13"/>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5773F0" w:rsidRDefault="003436BC" w:rsidP="005773F0">
                          <w:pPr>
                            <w:jc w:val="center"/>
                            <w:rPr>
                              <w:rFonts w:ascii="Cambria" w:hAnsi="Cambria"/>
                              <w:b/>
                            </w:rPr>
                          </w:pPr>
                          <w:hyperlink r:id="rId1" w:history="1">
                            <w:r w:rsidR="005773F0" w:rsidRPr="005773F0">
                              <w:rPr>
                                <w:rStyle w:val="Hyperlink"/>
                                <w:rFonts w:ascii="Cambria" w:hAnsi="Cambria"/>
                                <w:b/>
                                <w:lang w:eastAsia="en-GB"/>
                              </w:rPr>
                              <w:t>shonagh.buchanan@nhs.net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bookmarkStart w:id="1" w:name="_GoBack"/>
                  <w:p w:rsidR="00F05CC6" w:rsidRPr="005773F0" w:rsidRDefault="005773F0" w:rsidP="005773F0">
                    <w:pPr>
                      <w:jc w:val="center"/>
                      <w:rPr>
                        <w:rFonts w:ascii="Cambria" w:hAnsi="Cambria"/>
                        <w:b/>
                      </w:rPr>
                    </w:pPr>
                    <w:r w:rsidRPr="005773F0">
                      <w:rPr>
                        <w:rFonts w:ascii="Cambria" w:hAnsi="Cambria"/>
                        <w:b/>
                        <w:color w:val="0563C1"/>
                        <w:u w:val="single"/>
                        <w:lang w:eastAsia="en-GB"/>
                      </w:rPr>
                      <w:fldChar w:fldCharType="begin"/>
                    </w:r>
                    <w:r w:rsidRPr="005773F0">
                      <w:rPr>
                        <w:rFonts w:ascii="Cambria" w:hAnsi="Cambria"/>
                        <w:b/>
                        <w:color w:val="0563C1"/>
                        <w:u w:val="single"/>
                        <w:lang w:eastAsia="en-GB"/>
                      </w:rPr>
                      <w:instrText xml:space="preserve"> HYPERLINK "mailto:shonagh.buchanan@nhs.net" </w:instrText>
                    </w:r>
                    <w:r w:rsidRPr="005773F0">
                      <w:rPr>
                        <w:rFonts w:ascii="Cambria" w:hAnsi="Cambria"/>
                        <w:b/>
                        <w:color w:val="0563C1"/>
                        <w:u w:val="single"/>
                        <w:lang w:eastAsia="en-GB"/>
                      </w:rPr>
                      <w:fldChar w:fldCharType="separate"/>
                    </w:r>
                    <w:r w:rsidRPr="005773F0">
                      <w:rPr>
                        <w:rStyle w:val="Hyperlink"/>
                        <w:rFonts w:ascii="Cambria" w:hAnsi="Cambria"/>
                        <w:b/>
                        <w:lang w:eastAsia="en-GB"/>
                      </w:rPr>
                      <w:t>shonagh.buchanan@nhs.net</w:t>
                    </w:r>
                    <w:r w:rsidRPr="005773F0">
                      <w:rPr>
                        <w:rFonts w:ascii="Cambria" w:hAnsi="Cambria"/>
                        <w:b/>
                        <w:color w:val="0563C1"/>
                        <w:u w:val="single"/>
                        <w:lang w:eastAsia="en-GB"/>
                      </w:rPr>
                      <w:fldChar w:fldCharType="end"/>
                    </w:r>
                    <w:bookmarkEnd w:id="1"/>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281579"/>
    <w:rsid w:val="002D5368"/>
    <w:rsid w:val="00306C61"/>
    <w:rsid w:val="003172B7"/>
    <w:rsid w:val="003436BC"/>
    <w:rsid w:val="00350912"/>
    <w:rsid w:val="0037582B"/>
    <w:rsid w:val="003D6E9B"/>
    <w:rsid w:val="004308E4"/>
    <w:rsid w:val="004B1F07"/>
    <w:rsid w:val="005773F0"/>
    <w:rsid w:val="005855A4"/>
    <w:rsid w:val="008422EF"/>
    <w:rsid w:val="00857548"/>
    <w:rsid w:val="0088468B"/>
    <w:rsid w:val="00890D6A"/>
    <w:rsid w:val="008A1D1F"/>
    <w:rsid w:val="008F31A6"/>
    <w:rsid w:val="00994250"/>
    <w:rsid w:val="009B7615"/>
    <w:rsid w:val="00A22626"/>
    <w:rsid w:val="00A2699B"/>
    <w:rsid w:val="00A41953"/>
    <w:rsid w:val="00A459E5"/>
    <w:rsid w:val="00B3490A"/>
    <w:rsid w:val="00B51BDC"/>
    <w:rsid w:val="00B561C0"/>
    <w:rsid w:val="00B773CE"/>
    <w:rsid w:val="00B8454D"/>
    <w:rsid w:val="00B92318"/>
    <w:rsid w:val="00C80C44"/>
    <w:rsid w:val="00C864C0"/>
    <w:rsid w:val="00C91823"/>
    <w:rsid w:val="00CA291F"/>
    <w:rsid w:val="00D008AB"/>
    <w:rsid w:val="00DB785E"/>
    <w:rsid w:val="00DF0144"/>
    <w:rsid w:val="00E55D34"/>
    <w:rsid w:val="00F4222F"/>
    <w:rsid w:val="00F60BC7"/>
    <w:rsid w:val="00F8443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DF01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6862">
      <w:bodyDiv w:val="1"/>
      <w:marLeft w:val="0"/>
      <w:marRight w:val="0"/>
      <w:marTop w:val="0"/>
      <w:marBottom w:val="0"/>
      <w:divBdr>
        <w:top w:val="none" w:sz="0" w:space="0" w:color="auto"/>
        <w:left w:val="none" w:sz="0" w:space="0" w:color="auto"/>
        <w:bottom w:val="none" w:sz="0" w:space="0" w:color="auto"/>
        <w:right w:val="none" w:sz="0" w:space="0" w:color="auto"/>
      </w:divBdr>
    </w:div>
    <w:div w:id="418213335">
      <w:bodyDiv w:val="1"/>
      <w:marLeft w:val="0"/>
      <w:marRight w:val="0"/>
      <w:marTop w:val="0"/>
      <w:marBottom w:val="0"/>
      <w:divBdr>
        <w:top w:val="none" w:sz="0" w:space="0" w:color="auto"/>
        <w:left w:val="none" w:sz="0" w:space="0" w:color="auto"/>
        <w:bottom w:val="none" w:sz="0" w:space="0" w:color="auto"/>
        <w:right w:val="none" w:sz="0" w:space="0" w:color="auto"/>
      </w:divBdr>
    </w:div>
    <w:div w:id="454325125">
      <w:bodyDiv w:val="1"/>
      <w:marLeft w:val="0"/>
      <w:marRight w:val="0"/>
      <w:marTop w:val="0"/>
      <w:marBottom w:val="0"/>
      <w:divBdr>
        <w:top w:val="none" w:sz="0" w:space="0" w:color="auto"/>
        <w:left w:val="none" w:sz="0" w:space="0" w:color="auto"/>
        <w:bottom w:val="none" w:sz="0" w:space="0" w:color="auto"/>
        <w:right w:val="none" w:sz="0" w:space="0" w:color="auto"/>
      </w:divBdr>
    </w:div>
    <w:div w:id="1763989292">
      <w:bodyDiv w:val="1"/>
      <w:marLeft w:val="0"/>
      <w:marRight w:val="0"/>
      <w:marTop w:val="0"/>
      <w:marBottom w:val="0"/>
      <w:divBdr>
        <w:top w:val="none" w:sz="0" w:space="0" w:color="auto"/>
        <w:left w:val="none" w:sz="0" w:space="0" w:color="auto"/>
        <w:bottom w:val="none" w:sz="0" w:space="0" w:color="auto"/>
        <w:right w:val="none" w:sz="0" w:space="0" w:color="auto"/>
      </w:divBdr>
    </w:div>
    <w:div w:id="1979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honagh.buchana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3</cp:revision>
  <dcterms:created xsi:type="dcterms:W3CDTF">2020-02-06T12:18:00Z</dcterms:created>
  <dcterms:modified xsi:type="dcterms:W3CDTF">2020-02-06T12:34:00Z</dcterms:modified>
</cp:coreProperties>
</file>