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1265C6" w:rsidRPr="00DB785E" w:rsidTr="00FF27F0">
        <w:tc>
          <w:tcPr>
            <w:tcW w:w="2694" w:type="dxa"/>
            <w:tcBorders>
              <w:top w:val="single" w:sz="4" w:space="0" w:color="C0C0C0"/>
              <w:left w:val="single" w:sz="4" w:space="0" w:color="C0C0C0"/>
              <w:bottom w:val="single" w:sz="4" w:space="0" w:color="C0C0C0"/>
              <w:right w:val="single" w:sz="4" w:space="0" w:color="C0C0C0"/>
            </w:tcBorders>
          </w:tcPr>
          <w:p w:rsidR="001265C6" w:rsidRPr="00DB785E" w:rsidRDefault="001265C6" w:rsidP="001265C6">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1265C6" w:rsidRDefault="001265C6" w:rsidP="001265C6">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1265C6" w:rsidRDefault="001265C6" w:rsidP="001265C6">
            <w:pPr>
              <w:ind w:left="-27"/>
              <w:contextualSpacing/>
              <w:rPr>
                <w:rFonts w:ascii="Calibri" w:eastAsia="Calibri" w:hAnsi="Calibri"/>
                <w:sz w:val="20"/>
              </w:rPr>
            </w:pPr>
          </w:p>
          <w:p w:rsidR="001265C6" w:rsidRDefault="001265C6" w:rsidP="001265C6">
            <w:pPr>
              <w:spacing w:line="360" w:lineRule="auto"/>
              <w:rPr>
                <w:rFonts w:ascii="Calibri" w:hAnsi="Calibri"/>
                <w:b/>
                <w:sz w:val="20"/>
                <w:lang w:eastAsia="en-GB"/>
              </w:rPr>
            </w:pPr>
          </w:p>
          <w:p w:rsidR="001265C6" w:rsidRDefault="001265C6" w:rsidP="001265C6">
            <w:pPr>
              <w:spacing w:line="360" w:lineRule="auto"/>
              <w:rPr>
                <w:rFonts w:ascii="Calibri" w:hAnsi="Calibri"/>
                <w:b/>
                <w:sz w:val="20"/>
                <w:lang w:eastAsia="en-GB"/>
              </w:rPr>
            </w:pPr>
          </w:p>
          <w:p w:rsidR="001265C6" w:rsidRDefault="001265C6" w:rsidP="001265C6">
            <w:pPr>
              <w:spacing w:line="360" w:lineRule="auto"/>
              <w:rPr>
                <w:rFonts w:ascii="Calibri" w:hAnsi="Calibri"/>
                <w:b/>
                <w:sz w:val="20"/>
                <w:lang w:eastAsia="en-GB"/>
              </w:rPr>
            </w:pPr>
          </w:p>
          <w:p w:rsidR="001265C6" w:rsidRDefault="001265C6" w:rsidP="001265C6">
            <w:pPr>
              <w:spacing w:line="360" w:lineRule="auto"/>
              <w:rPr>
                <w:rFonts w:ascii="Calibri" w:hAnsi="Calibri"/>
                <w:b/>
                <w:sz w:val="20"/>
                <w:lang w:eastAsia="en-GB"/>
              </w:rPr>
            </w:pPr>
            <w:bookmarkStart w:id="0" w:name="_GoBack"/>
            <w:bookmarkEnd w:id="0"/>
          </w:p>
        </w:tc>
      </w:tr>
      <w:tr w:rsidR="001265C6"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1265C6" w:rsidRPr="00DB785E" w:rsidRDefault="001265C6" w:rsidP="001265C6">
            <w:pPr>
              <w:spacing w:line="360" w:lineRule="auto"/>
              <w:rPr>
                <w:rFonts w:ascii="Calibri" w:hAnsi="Calibri"/>
                <w:b/>
                <w:sz w:val="20"/>
                <w:lang w:eastAsia="en-GB"/>
              </w:rPr>
            </w:pPr>
            <w:r w:rsidRPr="00DB785E">
              <w:rPr>
                <w:rFonts w:ascii="Calibri" w:hAnsi="Calibri"/>
                <w:b/>
                <w:sz w:val="20"/>
                <w:lang w:eastAsia="en-GB"/>
              </w:rPr>
              <w:t xml:space="preserve">Methodology </w:t>
            </w:r>
          </w:p>
          <w:p w:rsidR="001265C6" w:rsidRPr="00DB785E" w:rsidRDefault="001265C6" w:rsidP="001265C6">
            <w:pPr>
              <w:spacing w:line="360" w:lineRule="auto"/>
              <w:rPr>
                <w:rFonts w:ascii="Calibri" w:hAnsi="Calibri"/>
                <w:b/>
                <w:sz w:val="20"/>
                <w:lang w:eastAsia="en-GB"/>
              </w:rPr>
            </w:pPr>
          </w:p>
          <w:p w:rsidR="001265C6" w:rsidRPr="00DB785E" w:rsidRDefault="001265C6" w:rsidP="001265C6">
            <w:pPr>
              <w:spacing w:line="360" w:lineRule="auto"/>
              <w:rPr>
                <w:rFonts w:ascii="Calibri" w:hAnsi="Calibri"/>
                <w:b/>
                <w:sz w:val="20"/>
                <w:lang w:eastAsia="en-GB"/>
              </w:rPr>
            </w:pPr>
          </w:p>
          <w:p w:rsidR="001265C6" w:rsidRPr="00DB785E" w:rsidRDefault="001265C6" w:rsidP="001265C6">
            <w:pPr>
              <w:spacing w:line="360" w:lineRule="auto"/>
              <w:rPr>
                <w:rFonts w:ascii="Calibri" w:hAnsi="Calibri"/>
                <w:b/>
                <w:sz w:val="20"/>
                <w:lang w:eastAsia="en-GB"/>
              </w:rPr>
            </w:pPr>
          </w:p>
          <w:p w:rsidR="001265C6" w:rsidRPr="00DB785E" w:rsidRDefault="001265C6" w:rsidP="001265C6">
            <w:pPr>
              <w:spacing w:line="360" w:lineRule="auto"/>
              <w:rPr>
                <w:rFonts w:ascii="Calibri" w:hAnsi="Calibri"/>
                <w:b/>
                <w:sz w:val="20"/>
                <w:lang w:eastAsia="en-GB"/>
              </w:rPr>
            </w:pPr>
          </w:p>
          <w:p w:rsidR="001265C6" w:rsidRPr="00DB785E" w:rsidRDefault="001265C6" w:rsidP="001265C6">
            <w:pPr>
              <w:spacing w:line="360" w:lineRule="auto"/>
              <w:rPr>
                <w:rFonts w:ascii="Calibri" w:hAnsi="Calibri"/>
                <w:b/>
                <w:sz w:val="20"/>
                <w:lang w:eastAsia="en-GB"/>
              </w:rPr>
            </w:pPr>
          </w:p>
          <w:p w:rsidR="001265C6" w:rsidRPr="00DB785E" w:rsidRDefault="001265C6" w:rsidP="001265C6">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1265C6" w:rsidRDefault="001265C6" w:rsidP="001265C6">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5855A4" w:rsidRDefault="001265C6" w:rsidP="005855A4">
                          <w:pPr>
                            <w:jc w:val="center"/>
                            <w:rPr>
                              <w:rFonts w:ascii="Cambria" w:hAnsi="Cambria"/>
                              <w:b/>
                            </w:rPr>
                          </w:pPr>
                          <w:hyperlink r:id="rId1" w:history="1">
                            <w:r w:rsidR="005855A4" w:rsidRPr="005855A4">
                              <w:rPr>
                                <w:rStyle w:val="Hyperlink"/>
                                <w:rFonts w:ascii="Cambria" w:hAnsi="Cambria"/>
                                <w:b/>
                                <w:lang w:eastAsia="en-GB"/>
                              </w:rPr>
                              <w:t>gavin.hookway@nhs.net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5855A4" w:rsidRDefault="005855A4" w:rsidP="005855A4">
                    <w:pPr>
                      <w:jc w:val="center"/>
                      <w:rPr>
                        <w:rFonts w:ascii="Cambria" w:hAnsi="Cambria"/>
                        <w:b/>
                      </w:rPr>
                    </w:pPr>
                    <w:hyperlink r:id="rId2" w:history="1">
                      <w:r w:rsidRPr="005855A4">
                        <w:rPr>
                          <w:rStyle w:val="Hyperlink"/>
                          <w:rFonts w:ascii="Cambria" w:hAnsi="Cambria"/>
                          <w:b/>
                          <w:lang w:eastAsia="en-GB"/>
                        </w:rPr>
                        <w:t>gavin.hookway@nhs.net</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1265C6"/>
    <w:rsid w:val="00281579"/>
    <w:rsid w:val="00306C61"/>
    <w:rsid w:val="00350912"/>
    <w:rsid w:val="0037582B"/>
    <w:rsid w:val="003D6E9B"/>
    <w:rsid w:val="004B1F07"/>
    <w:rsid w:val="005855A4"/>
    <w:rsid w:val="00857548"/>
    <w:rsid w:val="0088468B"/>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avin.hookway@nhs.net" TargetMode="External"/><Relationship Id="rId1" Type="http://schemas.openxmlformats.org/officeDocument/2006/relationships/hyperlink" Target="mailto:gavin.hookwa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2020-02-06T12:26:00Z</dcterms:created>
  <dcterms:modified xsi:type="dcterms:W3CDTF">2020-02-06T12:26:00Z</dcterms:modified>
</cp:coreProperties>
</file>