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21777A" w:rsidRPr="00DB785E" w:rsidTr="00FF27F0">
        <w:tc>
          <w:tcPr>
            <w:tcW w:w="2694" w:type="dxa"/>
            <w:tcBorders>
              <w:top w:val="single" w:sz="4" w:space="0" w:color="C0C0C0"/>
              <w:left w:val="single" w:sz="4" w:space="0" w:color="C0C0C0"/>
              <w:bottom w:val="single" w:sz="4" w:space="0" w:color="C0C0C0"/>
              <w:right w:val="single" w:sz="4" w:space="0" w:color="C0C0C0"/>
            </w:tcBorders>
          </w:tcPr>
          <w:p w:rsidR="0021777A" w:rsidRPr="00DB785E" w:rsidRDefault="0021777A" w:rsidP="0021777A">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21777A" w:rsidRDefault="0021777A" w:rsidP="0021777A">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21777A" w:rsidRDefault="0021777A" w:rsidP="0021777A">
            <w:pPr>
              <w:ind w:left="-27"/>
              <w:contextualSpacing/>
              <w:rPr>
                <w:rFonts w:ascii="Calibri" w:eastAsia="Calibri" w:hAnsi="Calibri"/>
                <w:sz w:val="20"/>
              </w:rPr>
            </w:pPr>
          </w:p>
          <w:p w:rsidR="0021777A" w:rsidRDefault="0021777A" w:rsidP="0021777A">
            <w:pPr>
              <w:spacing w:line="360" w:lineRule="auto"/>
              <w:rPr>
                <w:rFonts w:ascii="Calibri" w:hAnsi="Calibri"/>
                <w:b/>
                <w:sz w:val="20"/>
                <w:lang w:eastAsia="en-GB"/>
              </w:rPr>
            </w:pPr>
          </w:p>
          <w:p w:rsidR="0021777A" w:rsidRDefault="0021777A" w:rsidP="0021777A">
            <w:pPr>
              <w:spacing w:line="360" w:lineRule="auto"/>
              <w:rPr>
                <w:rFonts w:ascii="Calibri" w:hAnsi="Calibri"/>
                <w:b/>
                <w:sz w:val="20"/>
                <w:lang w:eastAsia="en-GB"/>
              </w:rPr>
            </w:pPr>
          </w:p>
          <w:p w:rsidR="0021777A" w:rsidRDefault="0021777A" w:rsidP="0021777A">
            <w:pPr>
              <w:spacing w:line="360" w:lineRule="auto"/>
              <w:rPr>
                <w:rFonts w:ascii="Calibri" w:hAnsi="Calibri"/>
                <w:b/>
                <w:sz w:val="20"/>
                <w:lang w:eastAsia="en-GB"/>
              </w:rPr>
            </w:pPr>
          </w:p>
          <w:p w:rsidR="0021777A" w:rsidRDefault="0021777A" w:rsidP="0021777A">
            <w:pPr>
              <w:spacing w:line="360" w:lineRule="auto"/>
              <w:rPr>
                <w:rFonts w:ascii="Calibri" w:hAnsi="Calibri"/>
                <w:b/>
                <w:sz w:val="20"/>
                <w:lang w:eastAsia="en-GB"/>
              </w:rPr>
            </w:pPr>
          </w:p>
        </w:tc>
      </w:tr>
      <w:tr w:rsidR="0021777A"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21777A" w:rsidRPr="00DB785E" w:rsidRDefault="0021777A" w:rsidP="0021777A">
            <w:pPr>
              <w:spacing w:line="360" w:lineRule="auto"/>
              <w:rPr>
                <w:rFonts w:ascii="Calibri" w:hAnsi="Calibri"/>
                <w:b/>
                <w:sz w:val="20"/>
                <w:lang w:eastAsia="en-GB"/>
              </w:rPr>
            </w:pPr>
            <w:r w:rsidRPr="00DB785E">
              <w:rPr>
                <w:rFonts w:ascii="Calibri" w:hAnsi="Calibri"/>
                <w:b/>
                <w:sz w:val="20"/>
                <w:lang w:eastAsia="en-GB"/>
              </w:rPr>
              <w:t xml:space="preserve">Methodology </w:t>
            </w:r>
          </w:p>
          <w:p w:rsidR="0021777A" w:rsidRPr="00DB785E" w:rsidRDefault="0021777A" w:rsidP="0021777A">
            <w:pPr>
              <w:spacing w:line="360" w:lineRule="auto"/>
              <w:rPr>
                <w:rFonts w:ascii="Calibri" w:hAnsi="Calibri"/>
                <w:b/>
                <w:sz w:val="20"/>
                <w:lang w:eastAsia="en-GB"/>
              </w:rPr>
            </w:pPr>
          </w:p>
          <w:p w:rsidR="0021777A" w:rsidRPr="00DB785E" w:rsidRDefault="0021777A" w:rsidP="0021777A">
            <w:pPr>
              <w:spacing w:line="360" w:lineRule="auto"/>
              <w:rPr>
                <w:rFonts w:ascii="Calibri" w:hAnsi="Calibri"/>
                <w:b/>
                <w:sz w:val="20"/>
                <w:lang w:eastAsia="en-GB"/>
              </w:rPr>
            </w:pPr>
          </w:p>
          <w:p w:rsidR="0021777A" w:rsidRPr="00DB785E" w:rsidRDefault="0021777A" w:rsidP="0021777A">
            <w:pPr>
              <w:spacing w:line="360" w:lineRule="auto"/>
              <w:rPr>
                <w:rFonts w:ascii="Calibri" w:hAnsi="Calibri"/>
                <w:b/>
                <w:sz w:val="20"/>
                <w:lang w:eastAsia="en-GB"/>
              </w:rPr>
            </w:pPr>
          </w:p>
          <w:p w:rsidR="0021777A" w:rsidRPr="00DB785E" w:rsidRDefault="0021777A" w:rsidP="0021777A">
            <w:pPr>
              <w:spacing w:line="360" w:lineRule="auto"/>
              <w:rPr>
                <w:rFonts w:ascii="Calibri" w:hAnsi="Calibri"/>
                <w:b/>
                <w:sz w:val="20"/>
                <w:lang w:eastAsia="en-GB"/>
              </w:rPr>
            </w:pPr>
          </w:p>
          <w:p w:rsidR="0021777A" w:rsidRPr="00DB785E" w:rsidRDefault="0021777A" w:rsidP="0021777A">
            <w:pPr>
              <w:spacing w:line="360" w:lineRule="auto"/>
              <w:rPr>
                <w:rFonts w:ascii="Calibri" w:hAnsi="Calibri"/>
                <w:b/>
                <w:sz w:val="20"/>
                <w:lang w:eastAsia="en-GB"/>
              </w:rPr>
            </w:pPr>
          </w:p>
          <w:p w:rsidR="0021777A" w:rsidRPr="00DB785E" w:rsidRDefault="0021777A" w:rsidP="0021777A">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1777A" w:rsidRDefault="0021777A" w:rsidP="0021777A">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Default="00DB785E" w:rsidP="00DB785E">
            <w:pPr>
              <w:ind w:left="-27"/>
              <w:contextualSpacing/>
              <w:rPr>
                <w:rFonts w:ascii="Calibri" w:eastAsia="Calibri" w:hAnsi="Calibri"/>
                <w:sz w:val="20"/>
              </w:rPr>
            </w:pPr>
          </w:p>
          <w:p w:rsidR="0021777A" w:rsidRPr="00DB785E" w:rsidRDefault="0021777A" w:rsidP="00DB785E">
            <w:pPr>
              <w:ind w:left="-27"/>
              <w:contextualSpacing/>
              <w:rPr>
                <w:rFonts w:ascii="Calibri" w:eastAsia="Calibri" w:hAnsi="Calibri"/>
                <w:sz w:val="20"/>
              </w:rPr>
            </w:pPr>
            <w:bookmarkStart w:id="0" w:name="_GoBack"/>
            <w:bookmarkEnd w:id="0"/>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F4222F" w:rsidRDefault="00F4222F" w:rsidP="00F4222F">
                          <w:pPr>
                            <w:jc w:val="center"/>
                            <w:rPr>
                              <w:rFonts w:ascii="Cambria" w:hAnsi="Cambria"/>
                              <w:b/>
                            </w:rPr>
                          </w:pPr>
                          <w:hyperlink r:id="rId1" w:history="1">
                            <w:r w:rsidRPr="00F4222F">
                              <w:rPr>
                                <w:rStyle w:val="Hyperlink"/>
                                <w:rFonts w:ascii="Cambria" w:hAnsi="Cambria"/>
                                <w:b/>
                                <w:lang w:eastAsia="en-GB"/>
                              </w:rPr>
                              <w:t>kirstin.thomson@nhs.net</w:t>
                            </w:r>
                          </w:hyperlink>
                          <w:r w:rsidRPr="00F4222F">
                            <w:rPr>
                              <w:rFonts w:ascii="Cambria" w:hAnsi="Cambria"/>
                              <w:b/>
                              <w:color w:val="000000"/>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F4222F" w:rsidRDefault="00F4222F" w:rsidP="00F4222F">
                    <w:pPr>
                      <w:jc w:val="center"/>
                      <w:rPr>
                        <w:rFonts w:ascii="Cambria" w:hAnsi="Cambria"/>
                        <w:b/>
                      </w:rPr>
                    </w:pPr>
                    <w:r w:rsidRPr="00F4222F">
                      <w:rPr>
                        <w:rFonts w:ascii="Cambria" w:hAnsi="Cambria"/>
                        <w:b/>
                        <w:color w:val="000000"/>
                        <w:lang w:eastAsia="en-GB"/>
                      </w:rPr>
                      <w:fldChar w:fldCharType="begin"/>
                    </w:r>
                    <w:r w:rsidRPr="00F4222F">
                      <w:rPr>
                        <w:rFonts w:ascii="Cambria" w:hAnsi="Cambria"/>
                        <w:b/>
                        <w:color w:val="000000"/>
                        <w:lang w:eastAsia="en-GB"/>
                      </w:rPr>
                      <w:instrText xml:space="preserve"> HYPERLINK "mailto:kirstin.thomson@</w:instrText>
                    </w:r>
                    <w:r w:rsidRPr="00F4222F">
                      <w:rPr>
                        <w:rFonts w:ascii="Cambria" w:hAnsi="Cambria"/>
                        <w:b/>
                        <w:color w:val="000000"/>
                        <w:lang w:eastAsia="en-GB"/>
                      </w:rPr>
                      <w:instrText>nhs.net</w:instrText>
                    </w:r>
                    <w:r w:rsidRPr="00F4222F">
                      <w:rPr>
                        <w:rFonts w:ascii="Cambria" w:hAnsi="Cambria"/>
                        <w:b/>
                        <w:color w:val="000000"/>
                        <w:lang w:eastAsia="en-GB"/>
                      </w:rPr>
                      <w:instrText xml:space="preserve">" </w:instrText>
                    </w:r>
                    <w:r w:rsidRPr="00F4222F">
                      <w:rPr>
                        <w:rFonts w:ascii="Cambria" w:hAnsi="Cambria"/>
                        <w:b/>
                        <w:color w:val="000000"/>
                        <w:lang w:eastAsia="en-GB"/>
                      </w:rPr>
                      <w:fldChar w:fldCharType="separate"/>
                    </w:r>
                    <w:r w:rsidRPr="00F4222F">
                      <w:rPr>
                        <w:rStyle w:val="Hyperlink"/>
                        <w:rFonts w:ascii="Cambria" w:hAnsi="Cambria"/>
                        <w:b/>
                        <w:lang w:eastAsia="en-GB"/>
                      </w:rPr>
                      <w:t>kirstin.thomson@nhs.net</w:t>
                    </w:r>
                    <w:r w:rsidRPr="00F4222F">
                      <w:rPr>
                        <w:rFonts w:ascii="Cambria" w:hAnsi="Cambria"/>
                        <w:b/>
                        <w:color w:val="000000"/>
                        <w:lang w:eastAsia="en-GB"/>
                      </w:rPr>
                      <w:fldChar w:fldCharType="end"/>
                    </w:r>
                    <w:r w:rsidRPr="00F4222F">
                      <w:rPr>
                        <w:rFonts w:ascii="Cambria" w:hAnsi="Cambria"/>
                        <w:b/>
                        <w:color w:val="000000"/>
                        <w:lang w:eastAsia="en-GB"/>
                      </w:rPr>
                      <w:t xml:space="preserve"> </w:t>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1777A"/>
    <w:rsid w:val="00281579"/>
    <w:rsid w:val="002D5368"/>
    <w:rsid w:val="00306C61"/>
    <w:rsid w:val="003172B7"/>
    <w:rsid w:val="00350912"/>
    <w:rsid w:val="0037582B"/>
    <w:rsid w:val="003D6E9B"/>
    <w:rsid w:val="004308E4"/>
    <w:rsid w:val="004B1F07"/>
    <w:rsid w:val="005855A4"/>
    <w:rsid w:val="008422EF"/>
    <w:rsid w:val="00857548"/>
    <w:rsid w:val="0088468B"/>
    <w:rsid w:val="00890D6A"/>
    <w:rsid w:val="008F31A6"/>
    <w:rsid w:val="00994250"/>
    <w:rsid w:val="009B7615"/>
    <w:rsid w:val="00A22626"/>
    <w:rsid w:val="00A2699B"/>
    <w:rsid w:val="00A459E5"/>
    <w:rsid w:val="00B3490A"/>
    <w:rsid w:val="00B51BDC"/>
    <w:rsid w:val="00B561C0"/>
    <w:rsid w:val="00B773CE"/>
    <w:rsid w:val="00B8454D"/>
    <w:rsid w:val="00B92318"/>
    <w:rsid w:val="00C80C44"/>
    <w:rsid w:val="00C864C0"/>
    <w:rsid w:val="00C91823"/>
    <w:rsid w:val="00CA291F"/>
    <w:rsid w:val="00D008AB"/>
    <w:rsid w:val="00DB785E"/>
    <w:rsid w:val="00DF0144"/>
    <w:rsid w:val="00E55D34"/>
    <w:rsid w:val="00F4222F"/>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AE1B0"/>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irstin.thom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2020-02-06T12:29:00Z</dcterms:created>
  <dcterms:modified xsi:type="dcterms:W3CDTF">2020-02-06T12:29:00Z</dcterms:modified>
</cp:coreProperties>
</file>