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896A00" w:rsidRPr="00DB785E" w:rsidTr="00FF27F0">
        <w:tc>
          <w:tcPr>
            <w:tcW w:w="2694" w:type="dxa"/>
            <w:tcBorders>
              <w:top w:val="single" w:sz="4" w:space="0" w:color="C0C0C0"/>
              <w:left w:val="single" w:sz="4" w:space="0" w:color="C0C0C0"/>
              <w:bottom w:val="single" w:sz="4" w:space="0" w:color="C0C0C0"/>
              <w:right w:val="single" w:sz="4" w:space="0" w:color="C0C0C0"/>
            </w:tcBorders>
          </w:tcPr>
          <w:p w:rsidR="00896A00" w:rsidRPr="00DB785E" w:rsidRDefault="00896A00" w:rsidP="00896A00">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896A00" w:rsidRDefault="00896A00" w:rsidP="00896A00">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896A00" w:rsidRDefault="00896A00" w:rsidP="00896A00">
            <w:pPr>
              <w:ind w:left="-27"/>
              <w:contextualSpacing/>
              <w:rPr>
                <w:rFonts w:ascii="Calibri" w:eastAsia="Calibri" w:hAnsi="Calibri"/>
                <w:sz w:val="20"/>
              </w:rPr>
            </w:pPr>
          </w:p>
          <w:p w:rsidR="00896A00" w:rsidRDefault="00896A00" w:rsidP="00896A00">
            <w:pPr>
              <w:spacing w:line="360" w:lineRule="auto"/>
              <w:rPr>
                <w:rFonts w:ascii="Calibri" w:hAnsi="Calibri"/>
                <w:b/>
                <w:sz w:val="20"/>
                <w:lang w:eastAsia="en-GB"/>
              </w:rPr>
            </w:pPr>
          </w:p>
          <w:p w:rsidR="00896A00" w:rsidRDefault="00896A00" w:rsidP="00896A00">
            <w:pPr>
              <w:spacing w:line="360" w:lineRule="auto"/>
              <w:rPr>
                <w:rFonts w:ascii="Calibri" w:hAnsi="Calibri"/>
                <w:b/>
                <w:sz w:val="20"/>
                <w:lang w:eastAsia="en-GB"/>
              </w:rPr>
            </w:pPr>
          </w:p>
          <w:p w:rsidR="00896A00" w:rsidRDefault="00896A00" w:rsidP="00896A00">
            <w:pPr>
              <w:spacing w:line="360" w:lineRule="auto"/>
              <w:rPr>
                <w:rFonts w:ascii="Calibri" w:hAnsi="Calibri"/>
                <w:b/>
                <w:sz w:val="20"/>
                <w:lang w:eastAsia="en-GB"/>
              </w:rPr>
            </w:pPr>
          </w:p>
          <w:p w:rsidR="00896A00" w:rsidRDefault="00896A00" w:rsidP="00896A00">
            <w:pPr>
              <w:spacing w:line="360" w:lineRule="auto"/>
              <w:rPr>
                <w:rFonts w:ascii="Calibri" w:hAnsi="Calibri"/>
                <w:b/>
                <w:sz w:val="20"/>
                <w:lang w:eastAsia="en-GB"/>
              </w:rPr>
            </w:pPr>
            <w:bookmarkStart w:id="0" w:name="_GoBack"/>
            <w:bookmarkEnd w:id="0"/>
          </w:p>
        </w:tc>
      </w:tr>
      <w:tr w:rsidR="00896A00"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896A00" w:rsidRPr="00DB785E" w:rsidRDefault="00896A00" w:rsidP="00896A00">
            <w:pPr>
              <w:spacing w:line="360" w:lineRule="auto"/>
              <w:rPr>
                <w:rFonts w:ascii="Calibri" w:hAnsi="Calibri"/>
                <w:b/>
                <w:sz w:val="20"/>
                <w:lang w:eastAsia="en-GB"/>
              </w:rPr>
            </w:pPr>
            <w:r w:rsidRPr="00DB785E">
              <w:rPr>
                <w:rFonts w:ascii="Calibri" w:hAnsi="Calibri"/>
                <w:b/>
                <w:sz w:val="20"/>
                <w:lang w:eastAsia="en-GB"/>
              </w:rPr>
              <w:t xml:space="preserve">Methodology </w:t>
            </w:r>
          </w:p>
          <w:p w:rsidR="00896A00" w:rsidRPr="00DB785E" w:rsidRDefault="00896A00" w:rsidP="00896A00">
            <w:pPr>
              <w:spacing w:line="360" w:lineRule="auto"/>
              <w:rPr>
                <w:rFonts w:ascii="Calibri" w:hAnsi="Calibri"/>
                <w:b/>
                <w:sz w:val="20"/>
                <w:lang w:eastAsia="en-GB"/>
              </w:rPr>
            </w:pPr>
          </w:p>
          <w:p w:rsidR="00896A00" w:rsidRPr="00DB785E" w:rsidRDefault="00896A00" w:rsidP="00896A00">
            <w:pPr>
              <w:spacing w:line="360" w:lineRule="auto"/>
              <w:rPr>
                <w:rFonts w:ascii="Calibri" w:hAnsi="Calibri"/>
                <w:b/>
                <w:sz w:val="20"/>
                <w:lang w:eastAsia="en-GB"/>
              </w:rPr>
            </w:pPr>
          </w:p>
          <w:p w:rsidR="00896A00" w:rsidRPr="00DB785E" w:rsidRDefault="00896A00" w:rsidP="00896A00">
            <w:pPr>
              <w:spacing w:line="360" w:lineRule="auto"/>
              <w:rPr>
                <w:rFonts w:ascii="Calibri" w:hAnsi="Calibri"/>
                <w:b/>
                <w:sz w:val="20"/>
                <w:lang w:eastAsia="en-GB"/>
              </w:rPr>
            </w:pPr>
          </w:p>
          <w:p w:rsidR="00896A00" w:rsidRPr="00DB785E" w:rsidRDefault="00896A00" w:rsidP="00896A00">
            <w:pPr>
              <w:spacing w:line="360" w:lineRule="auto"/>
              <w:rPr>
                <w:rFonts w:ascii="Calibri" w:hAnsi="Calibri"/>
                <w:b/>
                <w:sz w:val="20"/>
                <w:lang w:eastAsia="en-GB"/>
              </w:rPr>
            </w:pPr>
          </w:p>
          <w:p w:rsidR="00896A00" w:rsidRPr="00DB785E" w:rsidRDefault="00896A00" w:rsidP="00896A00">
            <w:pPr>
              <w:spacing w:line="360" w:lineRule="auto"/>
              <w:rPr>
                <w:rFonts w:ascii="Calibri" w:hAnsi="Calibri"/>
                <w:b/>
                <w:sz w:val="20"/>
                <w:lang w:eastAsia="en-GB"/>
              </w:rPr>
            </w:pPr>
          </w:p>
          <w:p w:rsidR="00896A00" w:rsidRPr="00DB785E" w:rsidRDefault="00896A00" w:rsidP="00896A00">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896A00" w:rsidRDefault="00896A00" w:rsidP="00896A00">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headerReference w:type="even" r:id="rId8"/>
      <w:headerReference w:type="default" r:id="rId9"/>
      <w:footerReference w:type="even" r:id="rId10"/>
      <w:footerReference w:type="default" r:id="rId11"/>
      <w:headerReference w:type="first" r:id="rId12"/>
      <w:footerReference w:type="first" r:id="rId13"/>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18" w:rsidRDefault="00B92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B92318" w:rsidRDefault="00B92318" w:rsidP="00B92318">
                          <w:pPr>
                            <w:jc w:val="center"/>
                            <w:rPr>
                              <w:rFonts w:ascii="Cambria" w:hAnsi="Cambria"/>
                              <w:b/>
                            </w:rPr>
                          </w:pPr>
                          <w:hyperlink r:id="rId1" w:history="1">
                            <w:r w:rsidRPr="00B92318">
                              <w:rPr>
                                <w:rStyle w:val="Hyperlink"/>
                                <w:rFonts w:ascii="Cambria" w:hAnsi="Cambria"/>
                                <w:b/>
                                <w:lang w:eastAsia="en-GB"/>
                              </w:rPr>
                              <w:t>sally.hall13@nhs.net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bookmarkStart w:id="1" w:name="_GoBack"/>
                  <w:p w:rsidR="00F05CC6" w:rsidRPr="00B92318" w:rsidRDefault="00B92318" w:rsidP="00B92318">
                    <w:pPr>
                      <w:jc w:val="center"/>
                      <w:rPr>
                        <w:rFonts w:ascii="Cambria" w:hAnsi="Cambria"/>
                        <w:b/>
                      </w:rPr>
                    </w:pPr>
                    <w:r w:rsidRPr="00B92318">
                      <w:rPr>
                        <w:rFonts w:ascii="Cambria" w:hAnsi="Cambria"/>
                        <w:b/>
                        <w:color w:val="0563C1"/>
                        <w:u w:val="single"/>
                        <w:lang w:eastAsia="en-GB"/>
                      </w:rPr>
                      <w:fldChar w:fldCharType="begin"/>
                    </w:r>
                    <w:r w:rsidRPr="00B92318">
                      <w:rPr>
                        <w:rFonts w:ascii="Cambria" w:hAnsi="Cambria"/>
                        <w:b/>
                        <w:color w:val="0563C1"/>
                        <w:u w:val="single"/>
                        <w:lang w:eastAsia="en-GB"/>
                      </w:rPr>
                      <w:instrText xml:space="preserve"> HYPERLINK "mailto:sally.hall13@nhs.net" </w:instrText>
                    </w:r>
                    <w:r w:rsidRPr="00B92318">
                      <w:rPr>
                        <w:rFonts w:ascii="Cambria" w:hAnsi="Cambria"/>
                        <w:b/>
                        <w:color w:val="0563C1"/>
                        <w:u w:val="single"/>
                        <w:lang w:eastAsia="en-GB"/>
                      </w:rPr>
                      <w:fldChar w:fldCharType="separate"/>
                    </w:r>
                    <w:r w:rsidRPr="00B92318">
                      <w:rPr>
                        <w:rStyle w:val="Hyperlink"/>
                        <w:rFonts w:ascii="Cambria" w:hAnsi="Cambria"/>
                        <w:b/>
                        <w:lang w:eastAsia="en-GB"/>
                      </w:rPr>
                      <w:t>sally.hall13@nhs.net</w:t>
                    </w:r>
                    <w:r w:rsidRPr="00B92318">
                      <w:rPr>
                        <w:rFonts w:ascii="Cambria" w:hAnsi="Cambria"/>
                        <w:b/>
                        <w:color w:val="0563C1"/>
                        <w:u w:val="single"/>
                        <w:lang w:eastAsia="en-GB"/>
                      </w:rPr>
                      <w:fldChar w:fldCharType="end"/>
                    </w:r>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18" w:rsidRDefault="00B92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18" w:rsidRDefault="00B92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18" w:rsidRDefault="00B92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18" w:rsidRDefault="00B9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2D5368"/>
    <w:rsid w:val="00306C61"/>
    <w:rsid w:val="003172B7"/>
    <w:rsid w:val="00350912"/>
    <w:rsid w:val="0037582B"/>
    <w:rsid w:val="003D6E9B"/>
    <w:rsid w:val="004B1F07"/>
    <w:rsid w:val="005855A4"/>
    <w:rsid w:val="00857548"/>
    <w:rsid w:val="0088468B"/>
    <w:rsid w:val="00896A00"/>
    <w:rsid w:val="00994250"/>
    <w:rsid w:val="009B7615"/>
    <w:rsid w:val="00A22626"/>
    <w:rsid w:val="00A2699B"/>
    <w:rsid w:val="00A459E5"/>
    <w:rsid w:val="00B3490A"/>
    <w:rsid w:val="00B51BDC"/>
    <w:rsid w:val="00B561C0"/>
    <w:rsid w:val="00B773CE"/>
    <w:rsid w:val="00B8454D"/>
    <w:rsid w:val="00B92318"/>
    <w:rsid w:val="00C80C44"/>
    <w:rsid w:val="00C864C0"/>
    <w:rsid w:val="00C91823"/>
    <w:rsid w:val="00D008AB"/>
    <w:rsid w:val="00DB785E"/>
    <w:rsid w:val="00DF0144"/>
    <w:rsid w:val="00E55D3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ally.hall13@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2020-02-06T12:30:00Z</dcterms:created>
  <dcterms:modified xsi:type="dcterms:W3CDTF">2020-02-06T12:30:00Z</dcterms:modified>
</cp:coreProperties>
</file>