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5E" w:rsidRPr="00DB785E" w:rsidRDefault="00DB785E" w:rsidP="00DB785E">
      <w:pPr>
        <w:rPr>
          <w:rFonts w:ascii="Calibri" w:hAnsi="Calibri"/>
          <w:b/>
          <w:sz w:val="40"/>
          <w:szCs w:val="40"/>
          <w:lang w:eastAsia="en-GB"/>
        </w:rPr>
      </w:pPr>
      <w:r w:rsidRPr="00B8454D">
        <w:rPr>
          <w:rFonts w:ascii="Calibri" w:hAnsi="Calibri"/>
          <w:noProof/>
          <w:sz w:val="52"/>
          <w:szCs w:val="52"/>
          <w:lang w:eastAsia="en-GB"/>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-571500</wp:posOffset>
            </wp:positionV>
            <wp:extent cx="1258570" cy="1258570"/>
            <wp:effectExtent l="0" t="0" r="0" b="0"/>
            <wp:wrapSquare wrapText="bothSides"/>
            <wp:docPr id="6" name="Picture 6" descr="SC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54D">
        <w:rPr>
          <w:rFonts w:ascii="Calibri" w:hAnsi="Calibri"/>
          <w:b/>
          <w:sz w:val="52"/>
          <w:szCs w:val="52"/>
          <w:lang w:eastAsia="en-GB"/>
        </w:rPr>
        <w:t>NHS</w:t>
      </w:r>
      <w:r w:rsidRPr="00DB785E">
        <w:rPr>
          <w:rFonts w:ascii="Calibri" w:hAnsi="Calibri"/>
          <w:b/>
          <w:sz w:val="40"/>
          <w:szCs w:val="40"/>
          <w:lang w:eastAsia="en-GB"/>
        </w:rPr>
        <w:t xml:space="preserve"> </w:t>
      </w:r>
      <w:r w:rsidRPr="00B8454D">
        <w:rPr>
          <w:rFonts w:ascii="Calibri" w:hAnsi="Calibri"/>
          <w:b/>
          <w:sz w:val="52"/>
          <w:szCs w:val="52"/>
          <w:lang w:eastAsia="en-GB"/>
        </w:rPr>
        <w:t xml:space="preserve">Scotland Event </w:t>
      </w:r>
      <w:r w:rsidR="00C80C44" w:rsidRPr="00B8454D">
        <w:rPr>
          <w:rFonts w:ascii="Calibri" w:hAnsi="Calibri"/>
          <w:b/>
          <w:sz w:val="52"/>
          <w:szCs w:val="52"/>
          <w:lang w:eastAsia="en-GB"/>
        </w:rPr>
        <w:t>2020</w:t>
      </w:r>
    </w:p>
    <w:p w:rsidR="00B8454D" w:rsidRDefault="00B8454D" w:rsidP="00DB785E">
      <w:pPr>
        <w:rPr>
          <w:rFonts w:ascii="Calibri" w:hAnsi="Calibri"/>
          <w:b/>
          <w:sz w:val="44"/>
          <w:szCs w:val="44"/>
          <w:lang w:eastAsia="en-GB"/>
        </w:rPr>
      </w:pPr>
    </w:p>
    <w:p w:rsidR="00DB785E" w:rsidRPr="00B8454D" w:rsidRDefault="00DB785E" w:rsidP="00DB785E">
      <w:pPr>
        <w:rPr>
          <w:rFonts w:ascii="Calibri" w:hAnsi="Calibri"/>
          <w:b/>
          <w:sz w:val="44"/>
          <w:szCs w:val="44"/>
          <w:lang w:eastAsia="en-GB"/>
        </w:rPr>
      </w:pPr>
      <w:r w:rsidRPr="00B8454D">
        <w:rPr>
          <w:rFonts w:ascii="Calibri" w:hAnsi="Calibri"/>
          <w:b/>
          <w:sz w:val="44"/>
          <w:szCs w:val="44"/>
          <w:lang w:eastAsia="en-GB"/>
        </w:rPr>
        <w:t>Poster Abstract Form</w:t>
      </w:r>
    </w:p>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B8454D" w:rsidRDefault="00C864C0" w:rsidP="00DB785E">
      <w:pPr>
        <w:rPr>
          <w:rFonts w:ascii="Calibri" w:hAnsi="Calibri"/>
          <w:b/>
          <w:i/>
          <w:color w:val="FF0000"/>
          <w:sz w:val="44"/>
          <w:szCs w:val="44"/>
          <w:lang w:eastAsia="en-GB"/>
        </w:rPr>
      </w:pPr>
      <w:r w:rsidRPr="00B8454D">
        <w:rPr>
          <w:rFonts w:ascii="Calibri" w:hAnsi="Calibri"/>
          <w:b/>
          <w:i/>
          <w:color w:val="FF0000"/>
          <w:sz w:val="44"/>
          <w:szCs w:val="44"/>
          <w:lang w:eastAsia="en-GB"/>
        </w:rPr>
        <w:t xml:space="preserve">Entry deadline:  Monday 2 March 2020                                                                                                </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 w:val="28"/>
          <w:szCs w:val="28"/>
          <w:lang w:eastAsia="en-GB"/>
        </w:rPr>
      </w:pPr>
      <w:r w:rsidRPr="00DB785E">
        <w:rPr>
          <w:rFonts w:ascii="Calibri" w:hAnsi="Calibri"/>
          <w:b/>
          <w:sz w:val="28"/>
          <w:szCs w:val="28"/>
          <w:lang w:eastAsia="en-GB"/>
        </w:rPr>
        <w:t>Abstracts from NHS Scotland only or Abstracts co-authored by representatives of NHS Scotland and Partner Organisations</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NHS Scotland Abstracts Only</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 w:val="28"/>
          <w:szCs w:val="28"/>
          <w:lang w:eastAsia="en-GB"/>
        </w:rPr>
      </w:pPr>
      <w:r w:rsidRPr="00DB785E">
        <w:rPr>
          <w:rFonts w:ascii="Calibri" w:hAnsi="Calibri" w:cs="FuturaCE-Book"/>
          <w:szCs w:val="24"/>
          <w:lang w:eastAsia="en-GB"/>
        </w:rPr>
        <w:t xml:space="preserve">It is important that NHS Scotland employees discuss the content of your poster abstract with your </w:t>
      </w:r>
      <w:r w:rsidR="00C80C44">
        <w:rPr>
          <w:rFonts w:ascii="Calibri" w:hAnsi="Calibri" w:cs="FuturaCE-Book"/>
          <w:szCs w:val="24"/>
          <w:lang w:eastAsia="en-GB"/>
        </w:rPr>
        <w:t xml:space="preserve">poster co-ordinator by </w:t>
      </w:r>
      <w:r w:rsidR="00C864C0" w:rsidRPr="00B8454D">
        <w:rPr>
          <w:rFonts w:ascii="Calibri" w:hAnsi="Calibri" w:cs="FuturaCE-Book"/>
          <w:b/>
          <w:sz w:val="32"/>
          <w:szCs w:val="32"/>
          <w:lang w:eastAsia="en-GB"/>
        </w:rPr>
        <w:t>3 February 2020</w:t>
      </w:r>
      <w:r w:rsidR="00C864C0" w:rsidRPr="00B8454D">
        <w:rPr>
          <w:rFonts w:ascii="Calibri" w:hAnsi="Calibri" w:cs="FuturaCE-Book"/>
          <w:sz w:val="32"/>
          <w:szCs w:val="32"/>
          <w:lang w:eastAsia="en-GB"/>
        </w:rPr>
        <w:t>.</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Your poster abstract will be reviewed by your Poster Co-ordinator or by your employing governance arrangements and constructive feedback will be provided on the content – with possibly some editorial changes suggested where appropriate. Please note that you must  tick the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Abstracts Co-authored by representatives of NHS Scotland and a Partner Organisation</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Where a poster is co-authored by representatives of NHS Scotland and a partner organisation, please ensure the content of the poster is fully signed off through the governance arrangements of both organisations (i.e. the NHS Scotland employee will do this via the poster co-ordinator and the partner organisation will do this via their employing governance arrangements) before it is uploaded onto the online poster abstract system.  Please note the tick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autoSpaceDE w:val="0"/>
        <w:autoSpaceDN w:val="0"/>
        <w:adjustRightInd w:val="0"/>
        <w:jc w:val="both"/>
        <w:rPr>
          <w:rFonts w:ascii="Calibri" w:hAnsi="Calibri" w:cs="FSAlbert"/>
          <w:b/>
          <w:sz w:val="28"/>
          <w:szCs w:val="28"/>
          <w:lang w:eastAsia="en-GB"/>
        </w:rPr>
      </w:pPr>
      <w:r w:rsidRPr="00DB785E">
        <w:rPr>
          <w:rFonts w:ascii="Calibri" w:hAnsi="Calibri" w:cs="FSAlbert"/>
          <w:b/>
          <w:sz w:val="28"/>
          <w:szCs w:val="28"/>
          <w:lang w:eastAsia="en-GB"/>
        </w:rPr>
        <w:t xml:space="preserve">Abstracts must not exceed </w:t>
      </w:r>
      <w:r w:rsidRPr="00DB785E">
        <w:rPr>
          <w:rFonts w:ascii="Calibri" w:hAnsi="Calibri" w:cs="FSAlbert-Bold"/>
          <w:b/>
          <w:bCs/>
          <w:sz w:val="28"/>
          <w:szCs w:val="28"/>
          <w:lang w:eastAsia="en-GB"/>
        </w:rPr>
        <w:t>400 words</w:t>
      </w:r>
      <w:r w:rsidRPr="00DB785E">
        <w:rPr>
          <w:rFonts w:ascii="Calibri" w:hAnsi="Calibri" w:cs="FSAlbert"/>
          <w:b/>
          <w:sz w:val="28"/>
          <w:szCs w:val="28"/>
          <w:lang w:eastAsia="en-GB"/>
        </w:rPr>
        <w:t>, excluding title, references and any diagrams.</w:t>
      </w:r>
    </w:p>
    <w:p w:rsidR="00DB785E" w:rsidRPr="00DB785E" w:rsidRDefault="00DB785E" w:rsidP="00DB785E">
      <w:pPr>
        <w:rPr>
          <w:rFonts w:ascii="Calibri" w:eastAsia="Calibri" w:hAnsi="Calibri"/>
          <w:sz w:val="22"/>
          <w:szCs w:val="22"/>
        </w:rPr>
      </w:pPr>
    </w:p>
    <w:p w:rsidR="00DB785E" w:rsidRPr="00DB785E" w:rsidRDefault="00DB785E" w:rsidP="00DB785E">
      <w:pPr>
        <w:rPr>
          <w:rFonts w:ascii="Calibri" w:eastAsia="Calibri" w:hAnsi="Calibri"/>
          <w:b/>
          <w:szCs w:val="24"/>
        </w:rPr>
      </w:pPr>
      <w:r w:rsidRPr="00DB785E">
        <w:rPr>
          <w:rFonts w:ascii="Calibri" w:eastAsia="Calibri" w:hAnsi="Calibri"/>
          <w:b/>
          <w:szCs w:val="24"/>
        </w:rPr>
        <w:t>Poster abstracts should make explicit reference to how you are contributing to the work being recognised within the poster category.</w:t>
      </w:r>
    </w:p>
    <w:p w:rsidR="00DB785E" w:rsidRPr="00DB785E" w:rsidRDefault="00DB785E" w:rsidP="00DB785E">
      <w:pPr>
        <w:rPr>
          <w:rFonts w:ascii="Calibri" w:eastAsia="Calibri" w:hAnsi="Calibri"/>
          <w:sz w:val="22"/>
          <w:szCs w:val="22"/>
        </w:rPr>
      </w:pPr>
    </w:p>
    <w:p w:rsidR="00DB785E" w:rsidRDefault="00DB785E" w:rsidP="00DB785E">
      <w:pPr>
        <w:rPr>
          <w:rFonts w:ascii="Calibri" w:eastAsia="Calibri" w:hAnsi="Calibri"/>
          <w:b/>
          <w:color w:val="000000"/>
          <w:sz w:val="22"/>
          <w:szCs w:val="22"/>
        </w:rPr>
      </w:pPr>
      <w:r w:rsidRPr="00DB785E">
        <w:rPr>
          <w:rFonts w:ascii="Calibri" w:eastAsia="Calibri" w:hAnsi="Calibri"/>
          <w:sz w:val="22"/>
          <w:szCs w:val="22"/>
        </w:rPr>
        <w:t xml:space="preserve">In addition to submitting your abstract for consideration under the relevant poster category, if you also want your abstract to be considered for the </w:t>
      </w:r>
      <w:r w:rsidRPr="00DB785E">
        <w:rPr>
          <w:rFonts w:ascii="Calibri" w:eastAsia="Calibri" w:hAnsi="Calibri"/>
          <w:b/>
          <w:sz w:val="22"/>
          <w:szCs w:val="22"/>
        </w:rPr>
        <w:t>Transformational Change</w:t>
      </w:r>
      <w:r w:rsidRPr="00DB785E">
        <w:rPr>
          <w:rFonts w:ascii="Calibri" w:eastAsia="Calibri" w:hAnsi="Calibri"/>
          <w:sz w:val="22"/>
          <w:szCs w:val="22"/>
        </w:rPr>
        <w:t xml:space="preserve"> award, please ensure you fully illustrate this in your abstract (and poster if your poster is selected for display</w:t>
      </w:r>
      <w:r w:rsidRPr="00DB785E">
        <w:rPr>
          <w:rFonts w:ascii="Calibri" w:eastAsia="Calibri" w:hAnsi="Calibri"/>
          <w:color w:val="000000"/>
          <w:sz w:val="22"/>
          <w:szCs w:val="22"/>
        </w:rPr>
        <w:t>).</w:t>
      </w:r>
      <w:r w:rsidRPr="00DB785E">
        <w:rPr>
          <w:rFonts w:ascii="Calibri" w:eastAsia="Calibri" w:hAnsi="Calibri"/>
          <w:b/>
          <w:color w:val="000000"/>
          <w:sz w:val="22"/>
          <w:szCs w:val="22"/>
        </w:rPr>
        <w:t xml:space="preserve">  Do not worry if that is not the main focus of your work. The criteria for judging the main poster c</w:t>
      </w:r>
      <w:r w:rsidR="00B8454D">
        <w:rPr>
          <w:rFonts w:ascii="Calibri" w:eastAsia="Calibri" w:hAnsi="Calibri"/>
          <w:b/>
          <w:color w:val="000000"/>
          <w:sz w:val="22"/>
          <w:szCs w:val="22"/>
        </w:rPr>
        <w:t>ategories will remain unchanged.</w:t>
      </w:r>
    </w:p>
    <w:p w:rsidR="00B8454D" w:rsidRDefault="00B8454D" w:rsidP="00DB785E">
      <w:pPr>
        <w:rPr>
          <w:rFonts w:ascii="Calibri" w:eastAsia="Calibri" w:hAnsi="Calibri"/>
          <w:b/>
          <w:color w:val="000000"/>
          <w:sz w:val="22"/>
          <w:szCs w:val="22"/>
        </w:rPr>
      </w:pPr>
    </w:p>
    <w:p w:rsidR="00B8454D" w:rsidRPr="00B8454D" w:rsidRDefault="00B8454D" w:rsidP="00DB785E">
      <w:pPr>
        <w:rPr>
          <w:rFonts w:ascii="Calibri" w:eastAsia="Calibri" w:hAnsi="Calibri"/>
          <w:b/>
          <w:color w:val="FF0000"/>
          <w:sz w:val="22"/>
          <w:szCs w:val="22"/>
        </w:rPr>
      </w:pPr>
      <w:r w:rsidRPr="00B8454D">
        <w:rPr>
          <w:rFonts w:ascii="Calibri" w:eastAsia="Calibri" w:hAnsi="Calibri"/>
          <w:b/>
          <w:color w:val="FF0000"/>
          <w:sz w:val="22"/>
          <w:szCs w:val="22"/>
        </w:rPr>
        <w:t xml:space="preserve">Please refer to the </w:t>
      </w:r>
      <w:r w:rsidRPr="00B8454D">
        <w:rPr>
          <w:rFonts w:ascii="Calibri" w:eastAsia="Calibri" w:hAnsi="Calibri"/>
          <w:b/>
          <w:i/>
          <w:color w:val="FF0000"/>
          <w:sz w:val="22"/>
          <w:szCs w:val="22"/>
        </w:rPr>
        <w:t>Call for Posters Guide</w:t>
      </w:r>
      <w:r w:rsidRPr="00B8454D">
        <w:rPr>
          <w:rFonts w:ascii="Calibri" w:eastAsia="Calibri" w:hAnsi="Calibri"/>
          <w:b/>
          <w:color w:val="FF0000"/>
          <w:sz w:val="22"/>
          <w:szCs w:val="22"/>
        </w:rPr>
        <w:t xml:space="preserve"> for full details of submitting a poster abstract. The guide can be</w:t>
      </w:r>
      <w:r w:rsidR="00A22626">
        <w:rPr>
          <w:rFonts w:ascii="Calibri" w:eastAsia="Calibri" w:hAnsi="Calibri"/>
          <w:b/>
          <w:color w:val="FF0000"/>
          <w:sz w:val="22"/>
          <w:szCs w:val="22"/>
        </w:rPr>
        <w:t xml:space="preserve"> found at nhsscotlandevents.com.</w:t>
      </w:r>
    </w:p>
    <w:p w:rsidR="00DB785E" w:rsidRPr="00DB785E" w:rsidRDefault="00DB785E" w:rsidP="00DB785E">
      <w:pPr>
        <w:autoSpaceDE w:val="0"/>
        <w:autoSpaceDN w:val="0"/>
        <w:adjustRightInd w:val="0"/>
        <w:jc w:val="both"/>
        <w:rPr>
          <w:rFonts w:ascii="Calibri" w:hAnsi="Calibri" w:cs="FSAlbert"/>
          <w:b/>
          <w:color w:val="000000"/>
          <w:sz w:val="22"/>
          <w:szCs w:val="22"/>
          <w:lang w:eastAsia="en-GB"/>
        </w:rPr>
      </w:pPr>
    </w:p>
    <w:p w:rsidR="00DB785E" w:rsidRPr="00DB785E" w:rsidRDefault="00DB785E" w:rsidP="00DB785E">
      <w:pPr>
        <w:autoSpaceDE w:val="0"/>
        <w:autoSpaceDN w:val="0"/>
        <w:adjustRightInd w:val="0"/>
        <w:ind w:hanging="709"/>
        <w:jc w:val="both"/>
        <w:rPr>
          <w:rFonts w:ascii="Calibri" w:hAnsi="Calibri" w:cs="FSAlbert"/>
          <w:b/>
          <w:sz w:val="22"/>
          <w:szCs w:val="22"/>
          <w:lang w:eastAsia="en-GB"/>
        </w:rPr>
      </w:pPr>
      <w:r w:rsidRPr="00DB785E">
        <w:rPr>
          <w:rFonts w:ascii="Calibri" w:hAnsi="Calibri" w:cs="FSAlbert"/>
          <w:b/>
          <w:sz w:val="22"/>
          <w:szCs w:val="22"/>
          <w:lang w:eastAsia="en-GB"/>
        </w:rPr>
        <w:br w:type="page"/>
      </w:r>
      <w:r w:rsidRPr="00DB785E">
        <w:rPr>
          <w:rFonts w:ascii="Calibri" w:hAnsi="Calibri" w:cs="FSAlbert"/>
          <w:b/>
          <w:sz w:val="22"/>
          <w:szCs w:val="22"/>
          <w:lang w:eastAsia="en-GB"/>
        </w:rPr>
        <w:lastRenderedPageBreak/>
        <w:t xml:space="preserve">NHS Scotland Event </w:t>
      </w:r>
      <w:r w:rsidR="00C80C44">
        <w:rPr>
          <w:rFonts w:ascii="Calibri" w:hAnsi="Calibri" w:cs="FSAlbert"/>
          <w:b/>
          <w:sz w:val="22"/>
          <w:szCs w:val="22"/>
          <w:lang w:eastAsia="en-GB"/>
        </w:rPr>
        <w:t>2020</w:t>
      </w:r>
      <w:r w:rsidRPr="00DB785E">
        <w:rPr>
          <w:rFonts w:ascii="Calibri" w:hAnsi="Calibri" w:cs="FSAlbert"/>
          <w:b/>
          <w:sz w:val="22"/>
          <w:szCs w:val="22"/>
          <w:lang w:eastAsia="en-GB"/>
        </w:rPr>
        <w:t xml:space="preserve"> Poster Abstract Form – </w:t>
      </w:r>
      <w:r w:rsidRPr="00DB785E">
        <w:rPr>
          <w:rFonts w:ascii="Calibri" w:hAnsi="Calibri" w:cs="FSAlbert"/>
          <w:b/>
          <w:sz w:val="28"/>
          <w:szCs w:val="28"/>
          <w:lang w:eastAsia="en-GB"/>
        </w:rPr>
        <w:t xml:space="preserve">Entry Deadline </w:t>
      </w:r>
      <w:r w:rsidR="00994250">
        <w:rPr>
          <w:rFonts w:ascii="Calibri" w:hAnsi="Calibri" w:cs="FSAlbert"/>
          <w:b/>
          <w:sz w:val="28"/>
          <w:szCs w:val="28"/>
          <w:lang w:eastAsia="en-GB"/>
        </w:rPr>
        <w:t xml:space="preserve"> 2 March 2020</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Category:</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Title of Abstract:</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Submitting Organisation(s)</w:t>
            </w:r>
          </w:p>
        </w:tc>
        <w:tc>
          <w:tcPr>
            <w:tcW w:w="7229"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Lead Poster Author Name:</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Name(s) of Abstract Author(s):</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Additional Author Name(s):</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i/>
                <w:color w:val="FF0000"/>
                <w:sz w:val="22"/>
                <w:szCs w:val="22"/>
                <w:lang w:eastAsia="en-GB"/>
              </w:rPr>
            </w:pPr>
            <w:r w:rsidRPr="00DB785E">
              <w:rPr>
                <w:rFonts w:ascii="Calibri" w:hAnsi="Calibri"/>
                <w:i/>
                <w:color w:val="FF0000"/>
                <w:sz w:val="22"/>
                <w:szCs w:val="22"/>
                <w:lang w:eastAsia="en-GB"/>
              </w:rPr>
              <w:t xml:space="preserve">Please include all those who wish to receive updates/correspondence about the poster abstract submitted </w:t>
            </w:r>
          </w:p>
          <w:p w:rsidR="00DB785E" w:rsidRPr="00DB785E" w:rsidRDefault="00DB785E" w:rsidP="00DB785E">
            <w:pPr>
              <w:rPr>
                <w:rFonts w:ascii="Calibri" w:hAnsi="Calibri"/>
                <w:b/>
                <w:i/>
                <w:sz w:val="16"/>
                <w:szCs w:val="16"/>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9923" w:type="dxa"/>
            <w:gridSpan w:val="2"/>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I do/do not want my abstract to be considered for the Transformational Change Award (please delete as appropriate)</w:t>
            </w:r>
          </w:p>
        </w:tc>
      </w:tr>
      <w:tr w:rsidR="0063419A" w:rsidRPr="00DB785E" w:rsidTr="00FF27F0">
        <w:tc>
          <w:tcPr>
            <w:tcW w:w="2694" w:type="dxa"/>
            <w:tcBorders>
              <w:top w:val="single" w:sz="4" w:space="0" w:color="C0C0C0"/>
              <w:left w:val="single" w:sz="4" w:space="0" w:color="C0C0C0"/>
              <w:bottom w:val="single" w:sz="4" w:space="0" w:color="C0C0C0"/>
              <w:right w:val="single" w:sz="4" w:space="0" w:color="C0C0C0"/>
            </w:tcBorders>
          </w:tcPr>
          <w:p w:rsidR="0063419A" w:rsidRPr="00DB785E" w:rsidRDefault="0063419A" w:rsidP="0063419A">
            <w:pPr>
              <w:spacing w:line="360" w:lineRule="auto"/>
              <w:rPr>
                <w:rFonts w:ascii="Calibri" w:hAnsi="Calibri"/>
                <w:b/>
                <w:sz w:val="20"/>
                <w:lang w:eastAsia="en-GB"/>
              </w:rPr>
            </w:pPr>
            <w:r w:rsidRPr="00DB785E">
              <w:rPr>
                <w:rFonts w:ascii="Calibri" w:hAnsi="Calibri"/>
                <w:b/>
                <w:sz w:val="20"/>
                <w:lang w:eastAsia="en-GB"/>
              </w:rPr>
              <w:t>Description</w:t>
            </w:r>
          </w:p>
        </w:tc>
        <w:tc>
          <w:tcPr>
            <w:tcW w:w="7229" w:type="dxa"/>
            <w:tcBorders>
              <w:top w:val="single" w:sz="4" w:space="0" w:color="C0C0C0"/>
              <w:left w:val="single" w:sz="4" w:space="0" w:color="C0C0C0"/>
              <w:bottom w:val="single" w:sz="4" w:space="0" w:color="C0C0C0"/>
              <w:right w:val="single" w:sz="4" w:space="0" w:color="C0C0C0"/>
            </w:tcBorders>
          </w:tcPr>
          <w:p w:rsidR="0063419A" w:rsidRDefault="0063419A" w:rsidP="0063419A">
            <w:pPr>
              <w:autoSpaceDE w:val="0"/>
              <w:autoSpaceDN w:val="0"/>
              <w:rPr>
                <w:rFonts w:asciiTheme="minorHAnsi" w:hAnsiTheme="minorHAnsi" w:cstheme="minorHAnsi"/>
                <w:color w:val="000000"/>
                <w:sz w:val="20"/>
                <w:lang w:eastAsia="en-GB"/>
              </w:rPr>
            </w:pPr>
            <w:r>
              <w:rPr>
                <w:rFonts w:asciiTheme="minorHAnsi" w:eastAsia="Calibri" w:hAnsiTheme="minorHAnsi" w:cstheme="minorHAnsi"/>
                <w:sz w:val="20"/>
              </w:rPr>
              <w:t xml:space="preserve">A clear description of why the project was needed, what its aims were and </w:t>
            </w:r>
            <w:r>
              <w:rPr>
                <w:rFonts w:asciiTheme="minorHAnsi" w:hAnsiTheme="minorHAnsi" w:cstheme="minorHAnsi"/>
                <w:color w:val="000000"/>
                <w:sz w:val="20"/>
                <w:lang w:eastAsia="en-GB"/>
              </w:rPr>
              <w:t>the benefit over the current practice</w:t>
            </w:r>
          </w:p>
          <w:p w:rsidR="0063419A" w:rsidRDefault="0063419A" w:rsidP="0063419A">
            <w:pPr>
              <w:ind w:left="-27"/>
              <w:contextualSpacing/>
              <w:rPr>
                <w:rFonts w:ascii="Calibri" w:eastAsia="Calibri" w:hAnsi="Calibri"/>
                <w:sz w:val="20"/>
              </w:rPr>
            </w:pPr>
          </w:p>
          <w:p w:rsidR="0063419A" w:rsidRDefault="0063419A" w:rsidP="0063419A">
            <w:pPr>
              <w:spacing w:line="360" w:lineRule="auto"/>
              <w:rPr>
                <w:rFonts w:ascii="Calibri" w:hAnsi="Calibri"/>
                <w:b/>
                <w:sz w:val="20"/>
                <w:lang w:eastAsia="en-GB"/>
              </w:rPr>
            </w:pPr>
          </w:p>
          <w:p w:rsidR="0063419A" w:rsidRDefault="0063419A" w:rsidP="0063419A">
            <w:pPr>
              <w:spacing w:line="360" w:lineRule="auto"/>
              <w:rPr>
                <w:rFonts w:ascii="Calibri" w:hAnsi="Calibri"/>
                <w:b/>
                <w:sz w:val="20"/>
                <w:lang w:eastAsia="en-GB"/>
              </w:rPr>
            </w:pPr>
          </w:p>
          <w:p w:rsidR="0063419A" w:rsidRDefault="0063419A" w:rsidP="0063419A">
            <w:pPr>
              <w:spacing w:line="360" w:lineRule="auto"/>
              <w:rPr>
                <w:rFonts w:ascii="Calibri" w:hAnsi="Calibri"/>
                <w:b/>
                <w:sz w:val="20"/>
                <w:lang w:eastAsia="en-GB"/>
              </w:rPr>
            </w:pPr>
          </w:p>
          <w:p w:rsidR="0063419A" w:rsidRDefault="0063419A" w:rsidP="0063419A">
            <w:pPr>
              <w:spacing w:line="360" w:lineRule="auto"/>
              <w:rPr>
                <w:rFonts w:ascii="Calibri" w:hAnsi="Calibri"/>
                <w:b/>
                <w:sz w:val="20"/>
                <w:lang w:eastAsia="en-GB"/>
              </w:rPr>
            </w:pPr>
            <w:bookmarkStart w:id="0" w:name="_GoBack"/>
            <w:bookmarkEnd w:id="0"/>
          </w:p>
        </w:tc>
      </w:tr>
      <w:tr w:rsidR="0063419A" w:rsidRPr="00DB785E" w:rsidTr="00FF27F0">
        <w:trPr>
          <w:trHeight w:val="2280"/>
        </w:trPr>
        <w:tc>
          <w:tcPr>
            <w:tcW w:w="2694" w:type="dxa"/>
            <w:tcBorders>
              <w:top w:val="single" w:sz="4" w:space="0" w:color="C0C0C0"/>
              <w:left w:val="single" w:sz="4" w:space="0" w:color="C0C0C0"/>
              <w:bottom w:val="single" w:sz="4" w:space="0" w:color="C0C0C0"/>
              <w:right w:val="single" w:sz="4" w:space="0" w:color="C0C0C0"/>
            </w:tcBorders>
          </w:tcPr>
          <w:p w:rsidR="0063419A" w:rsidRPr="00DB785E" w:rsidRDefault="0063419A" w:rsidP="0063419A">
            <w:pPr>
              <w:spacing w:line="360" w:lineRule="auto"/>
              <w:rPr>
                <w:rFonts w:ascii="Calibri" w:hAnsi="Calibri"/>
                <w:b/>
                <w:sz w:val="20"/>
                <w:lang w:eastAsia="en-GB"/>
              </w:rPr>
            </w:pPr>
            <w:r w:rsidRPr="00DB785E">
              <w:rPr>
                <w:rFonts w:ascii="Calibri" w:hAnsi="Calibri"/>
                <w:b/>
                <w:sz w:val="20"/>
                <w:lang w:eastAsia="en-GB"/>
              </w:rPr>
              <w:t xml:space="preserve">Methodology </w:t>
            </w:r>
          </w:p>
          <w:p w:rsidR="0063419A" w:rsidRPr="00DB785E" w:rsidRDefault="0063419A" w:rsidP="0063419A">
            <w:pPr>
              <w:spacing w:line="360" w:lineRule="auto"/>
              <w:rPr>
                <w:rFonts w:ascii="Calibri" w:hAnsi="Calibri"/>
                <w:b/>
                <w:sz w:val="20"/>
                <w:lang w:eastAsia="en-GB"/>
              </w:rPr>
            </w:pPr>
          </w:p>
          <w:p w:rsidR="0063419A" w:rsidRPr="00DB785E" w:rsidRDefault="0063419A" w:rsidP="0063419A">
            <w:pPr>
              <w:spacing w:line="360" w:lineRule="auto"/>
              <w:rPr>
                <w:rFonts w:ascii="Calibri" w:hAnsi="Calibri"/>
                <w:b/>
                <w:sz w:val="20"/>
                <w:lang w:eastAsia="en-GB"/>
              </w:rPr>
            </w:pPr>
          </w:p>
          <w:p w:rsidR="0063419A" w:rsidRPr="00DB785E" w:rsidRDefault="0063419A" w:rsidP="0063419A">
            <w:pPr>
              <w:spacing w:line="360" w:lineRule="auto"/>
              <w:rPr>
                <w:rFonts w:ascii="Calibri" w:hAnsi="Calibri"/>
                <w:b/>
                <w:sz w:val="20"/>
                <w:lang w:eastAsia="en-GB"/>
              </w:rPr>
            </w:pPr>
          </w:p>
          <w:p w:rsidR="0063419A" w:rsidRPr="00DB785E" w:rsidRDefault="0063419A" w:rsidP="0063419A">
            <w:pPr>
              <w:spacing w:line="360" w:lineRule="auto"/>
              <w:rPr>
                <w:rFonts w:ascii="Calibri" w:hAnsi="Calibri"/>
                <w:b/>
                <w:sz w:val="20"/>
                <w:lang w:eastAsia="en-GB"/>
              </w:rPr>
            </w:pPr>
          </w:p>
          <w:p w:rsidR="0063419A" w:rsidRPr="00DB785E" w:rsidRDefault="0063419A" w:rsidP="0063419A">
            <w:pPr>
              <w:spacing w:line="360" w:lineRule="auto"/>
              <w:rPr>
                <w:rFonts w:ascii="Calibri" w:hAnsi="Calibri"/>
                <w:b/>
                <w:sz w:val="20"/>
                <w:lang w:eastAsia="en-GB"/>
              </w:rPr>
            </w:pPr>
          </w:p>
          <w:p w:rsidR="0063419A" w:rsidRPr="00DB785E" w:rsidRDefault="0063419A" w:rsidP="0063419A">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63419A" w:rsidRDefault="0063419A" w:rsidP="0063419A">
            <w:pPr>
              <w:ind w:left="-27"/>
              <w:contextualSpacing/>
              <w:rPr>
                <w:rFonts w:asciiTheme="minorHAnsi" w:eastAsia="Calibri" w:hAnsiTheme="minorHAnsi" w:cstheme="minorHAnsi"/>
                <w:sz w:val="20"/>
              </w:rPr>
            </w:pPr>
            <w:r>
              <w:rPr>
                <w:rFonts w:ascii="Calibri" w:eastAsia="Calibri" w:hAnsi="Calibri"/>
                <w:sz w:val="20"/>
              </w:rPr>
              <w:t>A clear and logical presentation of the method of actions taken to address those needs in a systematic way and i</w:t>
            </w:r>
            <w:r>
              <w:rPr>
                <w:rFonts w:asciiTheme="minorHAnsi" w:hAnsiTheme="minorHAnsi" w:cstheme="minorHAnsi"/>
                <w:color w:val="000000"/>
                <w:sz w:val="20"/>
                <w:lang w:eastAsia="en-GB"/>
              </w:rPr>
              <w:t>f applicable, where would the intervention sit in the overall process/pathway and what additional resources/staffing are required</w:t>
            </w:r>
          </w:p>
        </w:tc>
      </w:tr>
      <w:tr w:rsidR="00DB785E" w:rsidRPr="00DB785E" w:rsidTr="00FF27F0">
        <w:trPr>
          <w:trHeight w:val="2278"/>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Aims/Objectives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 xml:space="preserve">Clear articulation of how the project supports our </w:t>
            </w:r>
            <w:r w:rsidR="00994250">
              <w:rPr>
                <w:rFonts w:ascii="Calibri" w:eastAsia="Calibri" w:hAnsi="Calibri"/>
                <w:sz w:val="20"/>
              </w:rPr>
              <w:t>key priorities</w:t>
            </w:r>
            <w:r w:rsidRPr="00DB785E">
              <w:rPr>
                <w:rFonts w:ascii="Calibri" w:eastAsia="Calibri" w:hAnsi="Calibri"/>
                <w:sz w:val="20"/>
              </w:rPr>
              <w:t xml:space="preserve"> in a way that is relevant, interesting and may bring new thoughts and ideas to delegates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rPr>
          <w:trHeight w:val="2222"/>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lastRenderedPageBreak/>
              <w:t>Results/Outcomes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The project outcomes and/or conclusion accurately reflect the evidence presented and draw appropriate conclusions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References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References should follow Vancouver Convention: name, title, publication, year, chapter, page number/s and should be listed on a separate page. References: remember to acknowledge any other individuals, funders or specific programmes.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bl>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DB785E" w:rsidRDefault="00DB785E" w:rsidP="00DB785E">
      <w:pPr>
        <w:ind w:left="-709"/>
        <w:rPr>
          <w:rFonts w:ascii="Calibri" w:hAnsi="Calibri" w:cs="FuturaCE-Book"/>
          <w:b/>
          <w:sz w:val="22"/>
          <w:szCs w:val="22"/>
          <w:lang w:eastAsia="en-GB"/>
        </w:rPr>
      </w:pPr>
      <w:r w:rsidRPr="00DB785E">
        <w:rPr>
          <w:rFonts w:ascii="Calibri" w:hAnsi="Calibri"/>
          <w:b/>
          <w:sz w:val="22"/>
          <w:szCs w:val="22"/>
          <w:lang w:eastAsia="en-GB"/>
        </w:rPr>
        <w:t>In accordance with the quality assurance guidelines, i</w:t>
      </w:r>
      <w:r w:rsidRPr="00DB785E">
        <w:rPr>
          <w:rFonts w:ascii="Calibri" w:hAnsi="Calibri" w:cs="FuturaCE-Book"/>
          <w:b/>
          <w:sz w:val="22"/>
          <w:szCs w:val="22"/>
          <w:lang w:eastAsia="en-GB"/>
        </w:rPr>
        <w:t>t is important that you discuss the content of your poster abstract with your line manager, NHS Board Quality Improvement Lead or Clinical Governance Lead prior to submission and complete the information box below.</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i/>
          <w:sz w:val="22"/>
          <w:szCs w:val="22"/>
          <w:lang w:eastAsia="en-GB"/>
        </w:rPr>
      </w:pPr>
      <w:r w:rsidRPr="00DB785E">
        <w:rPr>
          <w:rFonts w:ascii="Calibri" w:hAnsi="Calibri" w:cs="FuturaCE-Book"/>
          <w: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541655</wp:posOffset>
                </wp:positionH>
                <wp:positionV relativeFrom="paragraph">
                  <wp:posOffset>191135</wp:posOffset>
                </wp:positionV>
                <wp:extent cx="90805" cy="139065"/>
                <wp:effectExtent l="6350" t="12700" r="762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6C8F" id="Rectangle 5" o:spid="_x0000_s1026" style="position:absolute;margin-left:42.65pt;margin-top:15.05pt;width:7.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KAHgIAADo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"/>
            </w:pict>
          </mc:Fallback>
        </mc:AlternateContent>
      </w:r>
      <w:r w:rsidRPr="00DB785E">
        <w:rPr>
          <w:rFonts w:ascii="Calibri" w:hAnsi="Calibri" w:cs="FuturaCE-Book"/>
          <w:i/>
          <w:sz w:val="22"/>
          <w:szCs w:val="22"/>
          <w:lang w:eastAsia="en-GB"/>
        </w:rPr>
        <w:t xml:space="preserve">I can confirm this abstract has been discussed and agreed through the appropriate governance arrangements  </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b/>
          <w:sz w:val="22"/>
          <w:szCs w:val="22"/>
          <w:lang w:eastAsia="en-GB"/>
        </w:rPr>
        <w:t>Data Protection Permission</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 xml:space="preserve">Due to </w:t>
      </w:r>
      <w:r w:rsidR="00C80C44">
        <w:rPr>
          <w:rFonts w:ascii="Calibri" w:hAnsi="Calibri" w:cs="FuturaCE-Book"/>
          <w:sz w:val="22"/>
          <w:szCs w:val="22"/>
          <w:lang w:eastAsia="en-GB"/>
        </w:rPr>
        <w:t xml:space="preserve">data protection legislation, </w:t>
      </w:r>
      <w:r w:rsidRPr="00DB785E">
        <w:rPr>
          <w:rFonts w:ascii="Calibri" w:hAnsi="Calibri" w:cs="FuturaCE-Book"/>
          <w:sz w:val="22"/>
          <w:szCs w:val="22"/>
          <w:lang w:eastAsia="en-GB"/>
        </w:rPr>
        <w:t>when uploading your abstract, you will be asked to provide express permissions in relation to sharing the data contained in your abstract.  These will be as follows:</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I understand and give my permission for the information and contact details contained in this form to be shared with:</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308"/>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15875</wp:posOffset>
                </wp:positionV>
                <wp:extent cx="90805" cy="139065"/>
                <wp:effectExtent l="7620" t="7620"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22EF" id="Rectangle 4" o:spid="_x0000_s1026" style="position:absolute;margin-left:-32.25pt;margin-top:1.25pt;width:7.1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01Hg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"/>
            </w:pict>
          </mc:Fallback>
        </mc:AlternateContent>
      </w:r>
      <w:proofErr w:type="spellStart"/>
      <w:r w:rsidRPr="00DB785E">
        <w:rPr>
          <w:rFonts w:ascii="Calibri" w:hAnsi="Calibri" w:cs="FuturaCE-Book"/>
          <w:sz w:val="22"/>
          <w:szCs w:val="22"/>
          <w:lang w:eastAsia="en-GB"/>
        </w:rPr>
        <w:t>Eventage</w:t>
      </w:r>
      <w:proofErr w:type="spellEnd"/>
      <w:r w:rsidRPr="00DB785E">
        <w:rPr>
          <w:rFonts w:ascii="Calibri" w:hAnsi="Calibri" w:cs="FuturaCE-Book"/>
          <w:sz w:val="22"/>
          <w:szCs w:val="22"/>
          <w:lang w:eastAsia="en-GB"/>
        </w:rPr>
        <w:t xml:space="preserve"> – who facilitate the online poster system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w:t>
      </w:r>
    </w:p>
    <w:p w:rsidR="00DB785E" w:rsidRPr="00DB785E" w:rsidRDefault="00DB785E" w:rsidP="00DB785E">
      <w:pPr>
        <w:ind w:left="-308"/>
        <w:rPr>
          <w:rFonts w:ascii="Calibri" w:hAnsi="Calibri" w:cs="FuturaCE-Book"/>
          <w:sz w:val="22"/>
          <w:szCs w:val="22"/>
          <w:lang w:eastAsia="en-GB"/>
        </w:rPr>
      </w:pPr>
    </w:p>
    <w:p w:rsidR="00DB785E" w:rsidRP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54610</wp:posOffset>
                </wp:positionV>
                <wp:extent cx="90805" cy="146685"/>
                <wp:effectExtent l="7620" t="635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FB20" id="Rectangle 2" o:spid="_x0000_s1026" style="position:absolute;margin-left:-32.25pt;margin-top:4.3pt;width:7.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UHgIAADo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"/>
            </w:pict>
          </mc:Fallback>
        </mc:AlternateContent>
      </w:r>
      <w:proofErr w:type="spellStart"/>
      <w:r w:rsidRPr="00DB785E">
        <w:rPr>
          <w:rFonts w:ascii="Calibri" w:hAnsi="Calibri" w:cs="FuturaCE-Book"/>
          <w:sz w:val="22"/>
          <w:szCs w:val="22"/>
          <w:lang w:eastAsia="en-GB"/>
        </w:rPr>
        <w:t>Shortlisters</w:t>
      </w:r>
      <w:proofErr w:type="spellEnd"/>
      <w:r w:rsidRPr="00DB785E">
        <w:rPr>
          <w:rFonts w:ascii="Calibri" w:hAnsi="Calibri" w:cs="FuturaCE-Book"/>
          <w:sz w:val="22"/>
          <w:szCs w:val="22"/>
          <w:lang w:eastAsia="en-GB"/>
        </w:rPr>
        <w:t xml:space="preserve"> for the Poster process agreed through the NHS Scotland Event </w:t>
      </w:r>
      <w:r w:rsidR="00C80C44">
        <w:rPr>
          <w:rFonts w:ascii="Calibri" w:hAnsi="Calibri" w:cs="FuturaCE-Book"/>
          <w:sz w:val="22"/>
          <w:szCs w:val="22"/>
          <w:lang w:eastAsia="en-GB"/>
        </w:rPr>
        <w:t>2020</w:t>
      </w:r>
      <w:r w:rsidR="00B8454D">
        <w:rPr>
          <w:rFonts w:ascii="Calibri" w:hAnsi="Calibri" w:cs="FuturaCE-Book"/>
          <w:sz w:val="22"/>
          <w:szCs w:val="22"/>
          <w:lang w:eastAsia="en-GB"/>
        </w:rPr>
        <w:t xml:space="preserve"> governance arrangements; </w:t>
      </w:r>
      <w:r w:rsidR="00A459E5">
        <w:rPr>
          <w:rFonts w:ascii="Calibri" w:hAnsi="Calibri" w:cs="FuturaCE-Book"/>
          <w:sz w:val="22"/>
          <w:szCs w:val="22"/>
          <w:lang w:eastAsia="en-GB"/>
        </w:rPr>
        <w:t>and</w:t>
      </w:r>
    </w:p>
    <w:p w:rsidR="00DB785E" w:rsidRPr="00DB785E" w:rsidRDefault="00DB785E" w:rsidP="00DB785E">
      <w:pPr>
        <w:ind w:left="-284"/>
        <w:rPr>
          <w:rFonts w:ascii="Calibri" w:hAnsi="Calibri" w:cs="FuturaCE-Book"/>
          <w:sz w:val="22"/>
          <w:szCs w:val="22"/>
          <w:lang w:eastAsia="en-GB"/>
        </w:rPr>
      </w:pPr>
    </w:p>
    <w:p w:rsid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19050</wp:posOffset>
                </wp:positionV>
                <wp:extent cx="90805" cy="161290"/>
                <wp:effectExtent l="7620" t="6350" r="63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DB09" id="Rectangle 1" o:spid="_x0000_s1026" style="position:absolute;margin-left:-32.25pt;margin-top:1.5pt;width:7.1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U9HgIAADo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c9n+ZQzSZ7iphjPU70yUZ7fegzxvQLL+kPFkZgnbLF/CJG4U+g5JHEH&#10;o+u1NiYZuN2sDLK9oNZYp9WnS0/CdZhxrCMi0/E0Ib/whWuIPK2/QVgdqceNthWfXYJE2Yv2ztWp&#10;A6PQZjjT/8YRjbNwQwE2UB9JRIShgWng6NAC/uCso+atePi+E6g4Mx8cFWJeTCZ9tydjMn07JgOv&#10;PZtrj3CSoCoeORuOqzhMyM6j3rb0U5Fyd3BHxWt0UrbnN7A6kaUGTeqdhqmfgGs7Rf0a+eVPAA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KeexT0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Poster Lead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for the purposes of com</w:t>
      </w:r>
      <w:r w:rsidR="00B8454D">
        <w:rPr>
          <w:rFonts w:ascii="Calibri" w:hAnsi="Calibri" w:cs="FuturaCE-Book"/>
          <w:sz w:val="22"/>
          <w:szCs w:val="22"/>
          <w:lang w:eastAsia="en-GB"/>
        </w:rPr>
        <w:t xml:space="preserve">municating with poster authors; </w:t>
      </w:r>
    </w:p>
    <w:p w:rsidR="00A459E5" w:rsidRDefault="00A459E5" w:rsidP="00DB785E">
      <w:pPr>
        <w:ind w:left="-284"/>
        <w:rPr>
          <w:rFonts w:ascii="Calibri" w:hAnsi="Calibri" w:cs="FuturaCE-Book"/>
          <w:sz w:val="22"/>
          <w:szCs w:val="22"/>
          <w:lang w:eastAsia="en-GB"/>
        </w:rPr>
      </w:pPr>
    </w:p>
    <w:p w:rsidR="00A459E5" w:rsidRPr="00B8454D" w:rsidRDefault="00A459E5" w:rsidP="00A459E5">
      <w:pPr>
        <w:ind w:left="-709"/>
        <w:rPr>
          <w:rFonts w:ascii="Calibri" w:hAnsi="Calibri" w:cs="FuturaCE-Book"/>
          <w:b/>
          <w:szCs w:val="24"/>
          <w:lang w:eastAsia="en-GB"/>
        </w:rPr>
      </w:pPr>
      <w:r w:rsidRPr="00B8454D">
        <w:rPr>
          <w:rFonts w:ascii="Calibri" w:hAnsi="Calibri" w:cs="FuturaCE-Book"/>
          <w:b/>
          <w:szCs w:val="24"/>
          <w:lang w:eastAsia="en-GB"/>
        </w:rPr>
        <w:t xml:space="preserve">Please note that abstract forms uploaded which do not have </w:t>
      </w:r>
      <w:r>
        <w:rPr>
          <w:rFonts w:ascii="Calibri" w:hAnsi="Calibri" w:cs="FuturaCE-Book"/>
          <w:b/>
          <w:szCs w:val="24"/>
          <w:lang w:eastAsia="en-GB"/>
        </w:rPr>
        <w:t>the above permission</w:t>
      </w:r>
      <w:r w:rsidRPr="00B8454D">
        <w:rPr>
          <w:rFonts w:ascii="Calibri" w:hAnsi="Calibri" w:cs="FuturaCE-Book"/>
          <w:b/>
          <w:szCs w:val="24"/>
          <w:lang w:eastAsia="en-GB"/>
        </w:rPr>
        <w:t xml:space="preserve"> boxes ticked will be rejected.</w:t>
      </w:r>
    </w:p>
    <w:p w:rsidR="00DB785E" w:rsidRPr="00DB785E" w:rsidRDefault="00DB785E" w:rsidP="00DB785E">
      <w:pPr>
        <w:ind w:left="-284"/>
        <w:rPr>
          <w:rFonts w:ascii="Calibri" w:hAnsi="Calibri" w:cs="FuturaCE-Book"/>
          <w:sz w:val="22"/>
          <w:szCs w:val="22"/>
          <w:lang w:eastAsia="en-GB"/>
        </w:rPr>
      </w:pPr>
      <w:r w:rsidRPr="00DB785E">
        <w:rPr>
          <w:rFonts w:ascii="Times New Roman" w:hAnsi="Times New Roman"/>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232410</wp:posOffset>
                </wp:positionV>
                <wp:extent cx="90805" cy="161290"/>
                <wp:effectExtent l="0" t="0" r="234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7C7E" id="Rectangle 3" o:spid="_x0000_s1026" style="position:absolute;margin-left:-32.25pt;margin-top:18.3pt;width:7.1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qNHwIAADo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"/>
            </w:pict>
          </mc:Fallback>
        </mc:AlternateContent>
      </w:r>
    </w:p>
    <w:p w:rsidR="00DB785E" w:rsidRDefault="00A459E5" w:rsidP="00DB785E">
      <w:pPr>
        <w:ind w:left="-284"/>
        <w:rPr>
          <w:rFonts w:ascii="Calibri" w:hAnsi="Calibri" w:cs="FuturaCE-Book"/>
          <w:sz w:val="22"/>
          <w:szCs w:val="22"/>
          <w:lang w:eastAsia="en-GB"/>
        </w:rPr>
      </w:pPr>
      <w:r>
        <w:rPr>
          <w:rFonts w:ascii="Calibri" w:hAnsi="Calibri" w:cs="FuturaCE-Book"/>
          <w:sz w:val="22"/>
          <w:szCs w:val="22"/>
          <w:lang w:eastAsia="en-GB"/>
        </w:rPr>
        <w:t>The Scottish Government</w:t>
      </w:r>
      <w:r w:rsidR="00DB785E" w:rsidRPr="00DB785E">
        <w:rPr>
          <w:rFonts w:ascii="Calibri" w:hAnsi="Calibri" w:cs="FuturaCE-Book"/>
          <w:sz w:val="22"/>
          <w:szCs w:val="22"/>
          <w:lang w:eastAsia="en-GB"/>
        </w:rPr>
        <w:t xml:space="preserve"> may wish to contact you in the future regarding the work described in your poster abstract so that further information can be obtained in an effort to share good practice.  We would therefore ask that you also tick the box to confirm you are content that we have your permission to do so. </w:t>
      </w:r>
    </w:p>
    <w:p w:rsidR="00A459E5" w:rsidRDefault="00A459E5" w:rsidP="00A459E5">
      <w:pPr>
        <w:ind w:left="-284"/>
        <w:rPr>
          <w:rFonts w:ascii="Calibri" w:hAnsi="Calibri" w:cs="FuturaCE-Book"/>
          <w:sz w:val="22"/>
          <w:szCs w:val="22"/>
          <w:lang w:eastAsia="en-GB"/>
        </w:rPr>
      </w:pPr>
    </w:p>
    <w:p w:rsidR="00A459E5" w:rsidRPr="00DB785E" w:rsidRDefault="00A459E5" w:rsidP="00A459E5">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6432" behindDoc="0" locked="0" layoutInCell="1" allowOverlap="1" wp14:anchorId="6E9AAF37" wp14:editId="3F40C964">
                <wp:simplePos x="0" y="0"/>
                <wp:positionH relativeFrom="column">
                  <wp:posOffset>-409575</wp:posOffset>
                </wp:positionH>
                <wp:positionV relativeFrom="paragraph">
                  <wp:posOffset>19050</wp:posOffset>
                </wp:positionV>
                <wp:extent cx="90805" cy="161290"/>
                <wp:effectExtent l="7620" t="6350" r="635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9677" id="Rectangle 8" o:spid="_x0000_s1026" style="position:absolute;margin-left:-32.25pt;margin-top:1.5pt;width:7.1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clHg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C9s1yU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w:t>
      </w:r>
      <w:r>
        <w:rPr>
          <w:rFonts w:ascii="Calibri" w:hAnsi="Calibri" w:cs="FuturaCE-Book"/>
          <w:sz w:val="22"/>
          <w:szCs w:val="22"/>
          <w:lang w:eastAsia="en-GB"/>
        </w:rPr>
        <w:t>NHS Scotland Events team may also feature work described in the poster abstracts for promotional activity.</w:t>
      </w:r>
      <w:r w:rsidRPr="00A459E5">
        <w:rPr>
          <w:rFonts w:ascii="Calibri" w:hAnsi="Calibri" w:cs="FuturaCE-Book"/>
          <w:sz w:val="22"/>
          <w:szCs w:val="22"/>
          <w:lang w:eastAsia="en-GB"/>
        </w:rPr>
        <w:t xml:space="preserve"> </w:t>
      </w:r>
      <w:r w:rsidRPr="00DB785E">
        <w:rPr>
          <w:rFonts w:ascii="Calibri" w:hAnsi="Calibri" w:cs="FuturaCE-Book"/>
          <w:sz w:val="22"/>
          <w:szCs w:val="22"/>
          <w:lang w:eastAsia="en-GB"/>
        </w:rPr>
        <w:t>We would therefore ask that you also tick the box to confirm you are content that we have your permission to do so</w:t>
      </w:r>
      <w:r>
        <w:rPr>
          <w:rFonts w:ascii="Calibri" w:hAnsi="Calibri" w:cs="FuturaCE-Book"/>
          <w:sz w:val="22"/>
          <w:szCs w:val="22"/>
          <w:lang w:eastAsia="en-GB"/>
        </w:rPr>
        <w:t>.</w:t>
      </w:r>
    </w:p>
    <w:p w:rsidR="00DB785E" w:rsidRPr="00DB785E" w:rsidRDefault="00DB785E" w:rsidP="00DB785E">
      <w:pPr>
        <w:ind w:left="-284"/>
        <w:rPr>
          <w:rFonts w:ascii="Calibri" w:hAnsi="Calibri" w:cs="FuturaCE-Book"/>
          <w:sz w:val="22"/>
          <w:szCs w:val="22"/>
          <w:lang w:eastAsia="en-GB"/>
        </w:rPr>
      </w:pPr>
    </w:p>
    <w:p w:rsidR="00DB785E" w:rsidRPr="00DB785E" w:rsidRDefault="00DB785E" w:rsidP="00DB785E">
      <w:pPr>
        <w:rPr>
          <w:rFonts w:ascii="Calibri" w:hAnsi="Calibri" w:cs="FuturaCE-Book"/>
          <w:sz w:val="22"/>
          <w:szCs w:val="22"/>
          <w:lang w:eastAsia="en-GB"/>
        </w:rPr>
      </w:pPr>
    </w:p>
    <w:p w:rsidR="00027C27" w:rsidRPr="009B7615" w:rsidRDefault="00027C27" w:rsidP="00B561C0"/>
    <w:sectPr w:rsidR="00027C27" w:rsidRPr="009B7615" w:rsidSect="000350A0">
      <w:headerReference w:type="even" r:id="rId8"/>
      <w:headerReference w:type="default" r:id="rId9"/>
      <w:footerReference w:type="even" r:id="rId10"/>
      <w:footerReference w:type="default" r:id="rId11"/>
      <w:headerReference w:type="first" r:id="rId12"/>
      <w:footerReference w:type="first" r:id="rId13"/>
      <w:pgSz w:w="11906" w:h="16838"/>
      <w:pgMar w:top="1100" w:right="1106" w:bottom="9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C7" w:rsidRDefault="00994250">
      <w:r>
        <w:separator/>
      </w:r>
    </w:p>
  </w:endnote>
  <w:endnote w:type="continuationSeparator" w:id="0">
    <w:p w:rsidR="00F60BC7" w:rsidRDefault="0099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panose1 w:val="00000000000000000000"/>
    <w:charset w:val="00"/>
    <w:family w:val="roman"/>
    <w:notTrueType/>
    <w:pitch w:val="default"/>
    <w:sig w:usb0="00000003" w:usb1="00000000" w:usb2="00000000" w:usb3="00000000" w:csb0="00000001" w:csb1="00000000"/>
  </w:font>
  <w:font w:name="FuturaCE-Book">
    <w:panose1 w:val="00000000000000000000"/>
    <w:charset w:val="00"/>
    <w:family w:val="auto"/>
    <w:notTrueType/>
    <w:pitch w:val="default"/>
    <w:sig w:usb0="00000003" w:usb1="00000000" w:usb2="00000000" w:usb3="00000000" w:csb0="00000001" w:csb1="00000000"/>
  </w:font>
  <w:font w:name="FSAlber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C6" w:rsidRDefault="00DB785E">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-139700</wp:posOffset>
              </wp:positionV>
              <wp:extent cx="7658100" cy="8001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00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C01FF6" w:rsidRDefault="00C01FF6" w:rsidP="00C01FF6">
                          <w:pPr>
                            <w:jc w:val="center"/>
                            <w:rPr>
                              <w:rFonts w:ascii="Cambria" w:hAnsi="Cambria"/>
                              <w:b/>
                            </w:rPr>
                          </w:pPr>
                          <w:hyperlink r:id="rId1" w:history="1">
                            <w:r w:rsidRPr="00C01FF6">
                              <w:rPr>
                                <w:rStyle w:val="Hyperlink"/>
                                <w:rFonts w:ascii="Cambria" w:hAnsi="Cambria"/>
                                <w:b/>
                                <w:lang w:eastAsia="en-GB"/>
                              </w:rPr>
                              <w:t>susan.wynne1@nhs.net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0pt;margin-top:-11pt;width:6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" fillcolor="silver" stroked="f">
              <v:textbo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bookmarkStart w:id="1" w:name="_GoBack"/>
                  <w:p w:rsidR="00F05CC6" w:rsidRPr="00C01FF6" w:rsidRDefault="00C01FF6" w:rsidP="00C01FF6">
                    <w:pPr>
                      <w:jc w:val="center"/>
                      <w:rPr>
                        <w:rFonts w:ascii="Cambria" w:hAnsi="Cambria"/>
                        <w:b/>
                      </w:rPr>
                    </w:pPr>
                    <w:r w:rsidRPr="00C01FF6">
                      <w:rPr>
                        <w:rFonts w:ascii="Cambria" w:hAnsi="Cambria"/>
                        <w:b/>
                        <w:color w:val="0563C1"/>
                        <w:u w:val="single"/>
                        <w:lang w:eastAsia="en-GB"/>
                      </w:rPr>
                      <w:fldChar w:fldCharType="begin"/>
                    </w:r>
                    <w:r w:rsidRPr="00C01FF6">
                      <w:rPr>
                        <w:rFonts w:ascii="Cambria" w:hAnsi="Cambria"/>
                        <w:b/>
                        <w:color w:val="0563C1"/>
                        <w:u w:val="single"/>
                        <w:lang w:eastAsia="en-GB"/>
                      </w:rPr>
                      <w:instrText xml:space="preserve"> HYPERLINK "mailto:susan.wynne1@nhs.net" </w:instrText>
                    </w:r>
                    <w:r w:rsidRPr="00C01FF6">
                      <w:rPr>
                        <w:rFonts w:ascii="Cambria" w:hAnsi="Cambria"/>
                        <w:b/>
                        <w:color w:val="0563C1"/>
                        <w:u w:val="single"/>
                        <w:lang w:eastAsia="en-GB"/>
                      </w:rPr>
                      <w:fldChar w:fldCharType="separate"/>
                    </w:r>
                    <w:r w:rsidRPr="00C01FF6">
                      <w:rPr>
                        <w:rStyle w:val="Hyperlink"/>
                        <w:rFonts w:ascii="Cambria" w:hAnsi="Cambria"/>
                        <w:b/>
                        <w:lang w:eastAsia="en-GB"/>
                      </w:rPr>
                      <w:t>susan.wynne1@nhs.net</w:t>
                    </w:r>
                    <w:r w:rsidRPr="00C01FF6">
                      <w:rPr>
                        <w:rFonts w:ascii="Cambria" w:hAnsi="Cambria"/>
                        <w:b/>
                        <w:color w:val="0563C1"/>
                        <w:u w:val="single"/>
                        <w:lang w:eastAsia="en-GB"/>
                      </w:rPr>
                      <w:fldChar w:fldCharType="end"/>
                    </w:r>
                    <w:bookmarkEnd w:id="1"/>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C7" w:rsidRDefault="00994250">
      <w:r>
        <w:separator/>
      </w:r>
    </w:p>
  </w:footnote>
  <w:footnote w:type="continuationSeparator" w:id="0">
    <w:p w:rsidR="00F60BC7" w:rsidRDefault="00994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5E"/>
    <w:rsid w:val="00027C27"/>
    <w:rsid w:val="000C0CF4"/>
    <w:rsid w:val="00281579"/>
    <w:rsid w:val="002D5368"/>
    <w:rsid w:val="00306C61"/>
    <w:rsid w:val="003172B7"/>
    <w:rsid w:val="00350912"/>
    <w:rsid w:val="0037582B"/>
    <w:rsid w:val="003D6E9B"/>
    <w:rsid w:val="004308E4"/>
    <w:rsid w:val="004B1F07"/>
    <w:rsid w:val="005773F0"/>
    <w:rsid w:val="005855A4"/>
    <w:rsid w:val="0063419A"/>
    <w:rsid w:val="008422EF"/>
    <w:rsid w:val="00857548"/>
    <w:rsid w:val="0088468B"/>
    <w:rsid w:val="00890D6A"/>
    <w:rsid w:val="008F31A6"/>
    <w:rsid w:val="00994250"/>
    <w:rsid w:val="009B7615"/>
    <w:rsid w:val="00A22626"/>
    <w:rsid w:val="00A2699B"/>
    <w:rsid w:val="00A459E5"/>
    <w:rsid w:val="00B3490A"/>
    <w:rsid w:val="00B51BDC"/>
    <w:rsid w:val="00B561C0"/>
    <w:rsid w:val="00B773CE"/>
    <w:rsid w:val="00B8454D"/>
    <w:rsid w:val="00B92318"/>
    <w:rsid w:val="00C01FF6"/>
    <w:rsid w:val="00C80C44"/>
    <w:rsid w:val="00C864C0"/>
    <w:rsid w:val="00C91823"/>
    <w:rsid w:val="00CA291F"/>
    <w:rsid w:val="00D008AB"/>
    <w:rsid w:val="00DB785E"/>
    <w:rsid w:val="00DF0144"/>
    <w:rsid w:val="00E55D34"/>
    <w:rsid w:val="00F4222F"/>
    <w:rsid w:val="00F60BC7"/>
    <w:rsid w:val="00F8443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552A39B-1A05-42DC-9398-1FDB4A97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DF01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6862">
      <w:bodyDiv w:val="1"/>
      <w:marLeft w:val="0"/>
      <w:marRight w:val="0"/>
      <w:marTop w:val="0"/>
      <w:marBottom w:val="0"/>
      <w:divBdr>
        <w:top w:val="none" w:sz="0" w:space="0" w:color="auto"/>
        <w:left w:val="none" w:sz="0" w:space="0" w:color="auto"/>
        <w:bottom w:val="none" w:sz="0" w:space="0" w:color="auto"/>
        <w:right w:val="none" w:sz="0" w:space="0" w:color="auto"/>
      </w:divBdr>
    </w:div>
    <w:div w:id="418213335">
      <w:bodyDiv w:val="1"/>
      <w:marLeft w:val="0"/>
      <w:marRight w:val="0"/>
      <w:marTop w:val="0"/>
      <w:marBottom w:val="0"/>
      <w:divBdr>
        <w:top w:val="none" w:sz="0" w:space="0" w:color="auto"/>
        <w:left w:val="none" w:sz="0" w:space="0" w:color="auto"/>
        <w:bottom w:val="none" w:sz="0" w:space="0" w:color="auto"/>
        <w:right w:val="none" w:sz="0" w:space="0" w:color="auto"/>
      </w:divBdr>
    </w:div>
    <w:div w:id="454325125">
      <w:bodyDiv w:val="1"/>
      <w:marLeft w:val="0"/>
      <w:marRight w:val="0"/>
      <w:marTop w:val="0"/>
      <w:marBottom w:val="0"/>
      <w:divBdr>
        <w:top w:val="none" w:sz="0" w:space="0" w:color="auto"/>
        <w:left w:val="none" w:sz="0" w:space="0" w:color="auto"/>
        <w:bottom w:val="none" w:sz="0" w:space="0" w:color="auto"/>
        <w:right w:val="none" w:sz="0" w:space="0" w:color="auto"/>
      </w:divBdr>
    </w:div>
    <w:div w:id="1763989292">
      <w:bodyDiv w:val="1"/>
      <w:marLeft w:val="0"/>
      <w:marRight w:val="0"/>
      <w:marTop w:val="0"/>
      <w:marBottom w:val="0"/>
      <w:divBdr>
        <w:top w:val="none" w:sz="0" w:space="0" w:color="auto"/>
        <w:left w:val="none" w:sz="0" w:space="0" w:color="auto"/>
        <w:bottom w:val="none" w:sz="0" w:space="0" w:color="auto"/>
        <w:right w:val="none" w:sz="0" w:space="0" w:color="auto"/>
      </w:divBdr>
    </w:div>
    <w:div w:id="19796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usan.wynne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Murison L (Laura)</dc:creator>
  <cp:keywords/>
  <dc:description/>
  <cp:lastModifiedBy>Ramsay C (Charlene)</cp:lastModifiedBy>
  <cp:revision>2</cp:revision>
  <dcterms:created xsi:type="dcterms:W3CDTF">2020-02-06T12:32:00Z</dcterms:created>
  <dcterms:modified xsi:type="dcterms:W3CDTF">2020-02-06T12:32:00Z</dcterms:modified>
</cp:coreProperties>
</file>