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1EC" w:rsidRDefault="001A61EC" w:rsidP="001A61EC">
      <w:pPr>
        <w:pStyle w:val="NoSpacing"/>
        <w:rPr>
          <w:rFonts w:cs="Arial"/>
          <w:b/>
          <w:color w:val="C0006A"/>
          <w:sz w:val="64"/>
          <w:szCs w:val="64"/>
        </w:rPr>
      </w:pPr>
      <w:r>
        <w:rPr>
          <w:rFonts w:cs="Arial"/>
          <w:b/>
          <w:color w:val="C0006A"/>
          <w:sz w:val="64"/>
          <w:szCs w:val="64"/>
        </w:rPr>
        <w:t>EXHIBITION REGISTRATION FORM</w:t>
      </w:r>
    </w:p>
    <w:p w:rsidR="001A61EC" w:rsidRDefault="001A61EC" w:rsidP="001A61EC">
      <w:pPr>
        <w:pStyle w:val="NoSpacing"/>
        <w:rPr>
          <w:rFonts w:cs="Arial"/>
          <w:b/>
          <w:color w:val="1771C3"/>
          <w:sz w:val="8"/>
          <w:szCs w:val="8"/>
        </w:rPr>
      </w:pPr>
    </w:p>
    <w:p w:rsidR="001A61EC" w:rsidRDefault="001A61EC" w:rsidP="001A61EC">
      <w:pPr>
        <w:pStyle w:val="NoSpacing"/>
        <w:rPr>
          <w:rFonts w:cs="Arial"/>
          <w:b/>
          <w:color w:val="04467E"/>
          <w:sz w:val="24"/>
          <w:szCs w:val="32"/>
        </w:rPr>
      </w:pPr>
      <w:r>
        <w:rPr>
          <w:rFonts w:cs="Arial"/>
          <w:b/>
          <w:color w:val="04467E"/>
          <w:sz w:val="24"/>
          <w:szCs w:val="32"/>
        </w:rPr>
        <w:t xml:space="preserve">NHS SCOTLAND EVENT, 21 - 22 JUNE, </w:t>
      </w:r>
      <w:proofErr w:type="spellStart"/>
      <w:r>
        <w:rPr>
          <w:rFonts w:cs="Arial"/>
          <w:b/>
          <w:color w:val="04467E"/>
          <w:sz w:val="24"/>
          <w:szCs w:val="32"/>
        </w:rPr>
        <w:t>P&amp;J</w:t>
      </w:r>
      <w:proofErr w:type="spellEnd"/>
      <w:r>
        <w:rPr>
          <w:rFonts w:cs="Arial"/>
          <w:b/>
          <w:color w:val="04467E"/>
          <w:sz w:val="24"/>
          <w:szCs w:val="32"/>
        </w:rPr>
        <w:t xml:space="preserve"> LIVE, ABERDEEN</w:t>
      </w:r>
    </w:p>
    <w:p w:rsidR="001A61EC" w:rsidRDefault="001A61EC" w:rsidP="001A61EC">
      <w:pPr>
        <w:pStyle w:val="NoSpacing"/>
        <w:rPr>
          <w:rFonts w:cs="Arial"/>
          <w:b/>
          <w:color w:val="00B0F0"/>
          <w:sz w:val="8"/>
          <w:szCs w:val="8"/>
        </w:rPr>
      </w:pPr>
    </w:p>
    <w:tbl>
      <w:tblPr>
        <w:tblStyle w:val="MediumShading2-Accent11"/>
        <w:tblW w:w="9918" w:type="dxa"/>
        <w:tblBorders>
          <w:top w:val="none" w:sz="0" w:space="0" w:color="auto"/>
          <w:bottom w:val="none" w:sz="0" w:space="0" w:color="auto"/>
        </w:tblBorders>
        <w:tblLook w:val="04A0" w:firstRow="1" w:lastRow="0" w:firstColumn="1" w:lastColumn="0" w:noHBand="0" w:noVBand="1"/>
      </w:tblPr>
      <w:tblGrid>
        <w:gridCol w:w="4815"/>
        <w:gridCol w:w="5103"/>
      </w:tblGrid>
      <w:tr w:rsidR="001A61EC" w:rsidTr="001B4DBB">
        <w:trPr>
          <w:cnfStyle w:val="100000000000" w:firstRow="1" w:lastRow="0" w:firstColumn="0" w:lastColumn="0" w:oddVBand="0" w:evenVBand="0" w:oddHBand="0" w:evenHBand="0" w:firstRowFirstColumn="0" w:firstRowLastColumn="0" w:lastRowFirstColumn="0" w:lastRowLastColumn="0"/>
          <w:trHeight w:val="1020"/>
        </w:trPr>
        <w:tc>
          <w:tcPr>
            <w:cnfStyle w:val="001000000100" w:firstRow="0" w:lastRow="0" w:firstColumn="1" w:lastColumn="0" w:oddVBand="0" w:evenVBand="0" w:oddHBand="0" w:evenHBand="0" w:firstRowFirstColumn="1" w:firstRowLastColumn="0" w:lastRowFirstColumn="0" w:lastRowLastColumn="0"/>
            <w:tcW w:w="4815" w:type="dxa"/>
            <w:tcBorders>
              <w:top w:val="single" w:sz="4" w:space="0" w:color="C0006A"/>
              <w:left w:val="single" w:sz="4" w:space="0" w:color="C0006A"/>
              <w:bottom w:val="single" w:sz="4" w:space="0" w:color="C0006A"/>
              <w:right w:val="single" w:sz="4" w:space="0" w:color="C0006A"/>
            </w:tcBorders>
            <w:shd w:val="clear" w:color="auto" w:fill="C0006A"/>
            <w:vAlign w:val="center"/>
            <w:hideMark/>
          </w:tcPr>
          <w:p w:rsidR="001A61EC" w:rsidRDefault="001A61EC" w:rsidP="001B4DBB">
            <w:pPr>
              <w:pStyle w:val="NoSpacing"/>
              <w:rPr>
                <w:rFonts w:cs="Arial"/>
                <w:color w:val="FFFFFF" w:themeColor="background1"/>
                <w:sz w:val="20"/>
                <w:szCs w:val="20"/>
              </w:rPr>
            </w:pPr>
            <w:r>
              <w:rPr>
                <w:rFonts w:cs="Arial"/>
                <w:sz w:val="20"/>
                <w:szCs w:val="20"/>
              </w:rPr>
              <w:t>STAND NAME</w:t>
            </w:r>
          </w:p>
          <w:p w:rsidR="001A61EC" w:rsidRDefault="001A61EC" w:rsidP="001B4DBB">
            <w:pPr>
              <w:pStyle w:val="NoSpacing"/>
              <w:rPr>
                <w:rFonts w:cs="Arial"/>
                <w:b w:val="0"/>
                <w:sz w:val="16"/>
                <w:szCs w:val="16"/>
              </w:rPr>
            </w:pPr>
            <w:r>
              <w:rPr>
                <w:rFonts w:cs="Arial"/>
                <w:b w:val="0"/>
                <w:sz w:val="16"/>
                <w:szCs w:val="16"/>
              </w:rPr>
              <w:t>(this is what will appear on the Stand Fascia Board, the NHS Scotland Event Website and in the Event App as well as other promotional materials related to the NHS Scotland Event)</w:t>
            </w:r>
          </w:p>
        </w:tc>
        <w:tc>
          <w:tcPr>
            <w:tcW w:w="5103" w:type="dxa"/>
            <w:tcBorders>
              <w:top w:val="single" w:sz="4" w:space="0" w:color="C0006A"/>
              <w:left w:val="single" w:sz="4" w:space="0" w:color="C0006A"/>
              <w:bottom w:val="single" w:sz="4" w:space="0" w:color="C0006A"/>
              <w:right w:val="single" w:sz="4" w:space="0" w:color="C0006A"/>
            </w:tcBorders>
            <w:shd w:val="clear" w:color="auto" w:fill="FFFFFF" w:themeFill="background1"/>
            <w:vAlign w:val="center"/>
          </w:tcPr>
          <w:p w:rsidR="001A61EC" w:rsidRDefault="001A61EC" w:rsidP="001B4DBB">
            <w:pPr>
              <w:pStyle w:val="NoSpacing"/>
              <w:cnfStyle w:val="100000000000" w:firstRow="1" w:lastRow="0" w:firstColumn="0" w:lastColumn="0" w:oddVBand="0" w:evenVBand="0" w:oddHBand="0" w:evenHBand="0" w:firstRowFirstColumn="0" w:firstRowLastColumn="0" w:lastRowFirstColumn="0" w:lastRowLastColumn="0"/>
              <w:rPr>
                <w:rFonts w:cs="Arial"/>
                <w:b w:val="0"/>
                <w:sz w:val="20"/>
                <w:szCs w:val="24"/>
              </w:rPr>
            </w:pPr>
          </w:p>
        </w:tc>
      </w:tr>
      <w:tr w:rsidR="001A61EC" w:rsidTr="001B4DB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bottom w:val="single" w:sz="4" w:space="0" w:color="C0006A"/>
            </w:tcBorders>
            <w:vAlign w:val="center"/>
          </w:tcPr>
          <w:p w:rsidR="001A61EC" w:rsidRDefault="001A61EC" w:rsidP="001B4DBB">
            <w:pPr>
              <w:pStyle w:val="NoSpacing"/>
              <w:rPr>
                <w:rFonts w:cs="Arial"/>
                <w:b w:val="0"/>
                <w:color w:val="000000" w:themeColor="text1"/>
                <w:sz w:val="2"/>
                <w:szCs w:val="2"/>
              </w:rPr>
            </w:pPr>
          </w:p>
        </w:tc>
        <w:tc>
          <w:tcPr>
            <w:tcW w:w="5103" w:type="dxa"/>
            <w:tcBorders>
              <w:top w:val="single" w:sz="4" w:space="0" w:color="C0006A"/>
              <w:left w:val="nil"/>
              <w:bottom w:val="single" w:sz="4" w:space="0" w:color="C0006A"/>
              <w:right w:val="nil"/>
            </w:tcBorders>
            <w:shd w:val="clear" w:color="auto" w:fill="FFFFFF" w:themeFill="background1"/>
          </w:tcPr>
          <w:p w:rsidR="001A61EC" w:rsidRDefault="001A61EC" w:rsidP="001B4DBB">
            <w:pPr>
              <w:pStyle w:val="NoSpacing"/>
              <w:cnfStyle w:val="000000100000" w:firstRow="0" w:lastRow="0" w:firstColumn="0" w:lastColumn="0" w:oddVBand="0" w:evenVBand="0" w:oddHBand="1" w:evenHBand="0" w:firstRowFirstColumn="0" w:firstRowLastColumn="0" w:lastRowFirstColumn="0" w:lastRowLastColumn="0"/>
              <w:rPr>
                <w:rFonts w:cs="Arial"/>
                <w:b/>
                <w:sz w:val="2"/>
                <w:szCs w:val="2"/>
              </w:rPr>
            </w:pPr>
          </w:p>
        </w:tc>
      </w:tr>
      <w:tr w:rsidR="001A61EC" w:rsidTr="001B4DBB">
        <w:trPr>
          <w:trHeight w:val="1184"/>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left w:val="single" w:sz="4" w:space="0" w:color="C0006A"/>
              <w:bottom w:val="single" w:sz="4" w:space="0" w:color="C0006A"/>
              <w:right w:val="single" w:sz="4" w:space="0" w:color="C0006A"/>
            </w:tcBorders>
            <w:shd w:val="clear" w:color="auto" w:fill="C0006A"/>
            <w:vAlign w:val="center"/>
          </w:tcPr>
          <w:p w:rsidR="001A61EC" w:rsidRDefault="001A61EC" w:rsidP="001B4DBB">
            <w:pPr>
              <w:pStyle w:val="NoSpacing"/>
              <w:rPr>
                <w:rFonts w:cs="Arial"/>
                <w:sz w:val="20"/>
                <w:szCs w:val="20"/>
              </w:rPr>
            </w:pPr>
            <w:r>
              <w:rPr>
                <w:rFonts w:cs="Arial"/>
                <w:sz w:val="20"/>
                <w:szCs w:val="20"/>
              </w:rPr>
              <w:t>COMPANY NAME AND ADDRESS FOR INVOICE</w:t>
            </w:r>
          </w:p>
          <w:p w:rsidR="001A61EC" w:rsidRDefault="001A61EC" w:rsidP="001B4DBB">
            <w:pPr>
              <w:pStyle w:val="NoSpacing"/>
              <w:rPr>
                <w:rFonts w:cs="Arial"/>
                <w:color w:val="000000" w:themeColor="text1"/>
                <w:sz w:val="20"/>
                <w:szCs w:val="20"/>
              </w:rPr>
            </w:pPr>
          </w:p>
          <w:p w:rsidR="001A61EC" w:rsidRDefault="001A61EC" w:rsidP="001B4DBB">
            <w:pPr>
              <w:pStyle w:val="NoSpacing"/>
              <w:rPr>
                <w:rFonts w:cs="Arial"/>
                <w:color w:val="000000" w:themeColor="text1"/>
                <w:sz w:val="20"/>
                <w:szCs w:val="20"/>
              </w:rPr>
            </w:pPr>
          </w:p>
          <w:p w:rsidR="001A61EC" w:rsidRDefault="001A61EC" w:rsidP="001B4DBB">
            <w:pPr>
              <w:pStyle w:val="NoSpacing"/>
              <w:rPr>
                <w:rFonts w:cs="Arial"/>
                <w:color w:val="000000" w:themeColor="text1"/>
                <w:sz w:val="20"/>
                <w:szCs w:val="20"/>
              </w:rPr>
            </w:pPr>
          </w:p>
        </w:tc>
        <w:tc>
          <w:tcPr>
            <w:tcW w:w="5103" w:type="dxa"/>
            <w:tcBorders>
              <w:top w:val="single" w:sz="4" w:space="0" w:color="C0006A"/>
              <w:left w:val="single" w:sz="4" w:space="0" w:color="C0006A"/>
              <w:bottom w:val="single" w:sz="4" w:space="0" w:color="C0006A"/>
              <w:right w:val="single" w:sz="4" w:space="0" w:color="C0006A"/>
            </w:tcBorders>
            <w:shd w:val="clear" w:color="auto" w:fill="FFFFFF" w:themeFill="background1"/>
            <w:vAlign w:val="center"/>
          </w:tcPr>
          <w:p w:rsidR="001A61EC" w:rsidRDefault="001A61EC" w:rsidP="001B4DBB">
            <w:pPr>
              <w:pStyle w:val="NoSpacing"/>
              <w:cnfStyle w:val="000000000000" w:firstRow="0" w:lastRow="0" w:firstColumn="0" w:lastColumn="0" w:oddVBand="0" w:evenVBand="0" w:oddHBand="0" w:evenHBand="0" w:firstRowFirstColumn="0" w:firstRowLastColumn="0" w:lastRowFirstColumn="0" w:lastRowLastColumn="0"/>
              <w:rPr>
                <w:rFonts w:cs="Arial"/>
                <w:b/>
                <w:sz w:val="20"/>
                <w:szCs w:val="24"/>
              </w:rPr>
            </w:pPr>
          </w:p>
        </w:tc>
      </w:tr>
      <w:tr w:rsidR="001A61EC" w:rsidTr="001B4DB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bottom w:val="single" w:sz="4" w:space="0" w:color="C0006A"/>
            </w:tcBorders>
            <w:vAlign w:val="center"/>
          </w:tcPr>
          <w:p w:rsidR="001A61EC" w:rsidRDefault="001A61EC" w:rsidP="001B4DBB">
            <w:pPr>
              <w:pStyle w:val="NoSpacing"/>
              <w:rPr>
                <w:rFonts w:cs="Arial"/>
                <w:b w:val="0"/>
                <w:color w:val="000000" w:themeColor="text1"/>
                <w:sz w:val="4"/>
                <w:szCs w:val="4"/>
              </w:rPr>
            </w:pPr>
          </w:p>
        </w:tc>
        <w:tc>
          <w:tcPr>
            <w:tcW w:w="5103" w:type="dxa"/>
            <w:tcBorders>
              <w:top w:val="single" w:sz="4" w:space="0" w:color="C0006A"/>
              <w:left w:val="nil"/>
              <w:bottom w:val="single" w:sz="4" w:space="0" w:color="C0006A"/>
              <w:right w:val="nil"/>
            </w:tcBorders>
            <w:shd w:val="clear" w:color="auto" w:fill="FFFFFF" w:themeFill="background1"/>
          </w:tcPr>
          <w:p w:rsidR="001A61EC" w:rsidRDefault="001A61EC" w:rsidP="001B4DBB">
            <w:pPr>
              <w:pStyle w:val="NoSpacing"/>
              <w:cnfStyle w:val="000000100000" w:firstRow="0" w:lastRow="0" w:firstColumn="0" w:lastColumn="0" w:oddVBand="0" w:evenVBand="0" w:oddHBand="1" w:evenHBand="0" w:firstRowFirstColumn="0" w:firstRowLastColumn="0" w:lastRowFirstColumn="0" w:lastRowLastColumn="0"/>
              <w:rPr>
                <w:rFonts w:cs="Arial"/>
                <w:b/>
                <w:sz w:val="4"/>
                <w:szCs w:val="4"/>
              </w:rPr>
            </w:pPr>
          </w:p>
        </w:tc>
      </w:tr>
      <w:tr w:rsidR="001A61EC" w:rsidTr="001B4DBB">
        <w:trPr>
          <w:trHeight w:val="34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left w:val="single" w:sz="4" w:space="0" w:color="C0006A"/>
              <w:bottom w:val="single" w:sz="4" w:space="0" w:color="C0006A"/>
              <w:right w:val="single" w:sz="4" w:space="0" w:color="C0006A"/>
            </w:tcBorders>
            <w:shd w:val="clear" w:color="auto" w:fill="C0006A"/>
            <w:vAlign w:val="center"/>
            <w:hideMark/>
          </w:tcPr>
          <w:p w:rsidR="001A61EC" w:rsidRDefault="001A61EC" w:rsidP="001B4DBB">
            <w:pPr>
              <w:pStyle w:val="NoSpacing"/>
              <w:rPr>
                <w:rFonts w:cs="Arial"/>
                <w:sz w:val="20"/>
                <w:szCs w:val="20"/>
              </w:rPr>
            </w:pPr>
            <w:r>
              <w:rPr>
                <w:rFonts w:cs="Arial"/>
                <w:sz w:val="20"/>
                <w:szCs w:val="20"/>
              </w:rPr>
              <w:t>CONTACT NAME</w:t>
            </w:r>
          </w:p>
        </w:tc>
        <w:tc>
          <w:tcPr>
            <w:tcW w:w="5103" w:type="dxa"/>
            <w:tcBorders>
              <w:top w:val="single" w:sz="4" w:space="0" w:color="C0006A"/>
              <w:left w:val="single" w:sz="4" w:space="0" w:color="C0006A"/>
              <w:bottom w:val="single" w:sz="4" w:space="0" w:color="C0006A"/>
              <w:right w:val="single" w:sz="4" w:space="0" w:color="C0006A"/>
            </w:tcBorders>
            <w:shd w:val="clear" w:color="auto" w:fill="FFFFFF" w:themeFill="background1"/>
            <w:vAlign w:val="center"/>
          </w:tcPr>
          <w:p w:rsidR="001A61EC" w:rsidRDefault="001A61EC" w:rsidP="001B4DBB">
            <w:pPr>
              <w:pStyle w:val="NoSpacing"/>
              <w:cnfStyle w:val="000000000000" w:firstRow="0" w:lastRow="0" w:firstColumn="0" w:lastColumn="0" w:oddVBand="0" w:evenVBand="0" w:oddHBand="0" w:evenHBand="0" w:firstRowFirstColumn="0" w:firstRowLastColumn="0" w:lastRowFirstColumn="0" w:lastRowLastColumn="0"/>
              <w:rPr>
                <w:rFonts w:cs="Arial"/>
                <w:b/>
                <w:sz w:val="20"/>
                <w:szCs w:val="24"/>
              </w:rPr>
            </w:pPr>
          </w:p>
        </w:tc>
      </w:tr>
      <w:tr w:rsidR="001A61EC" w:rsidTr="001B4DB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bottom w:val="single" w:sz="4" w:space="0" w:color="C0006A"/>
            </w:tcBorders>
            <w:vAlign w:val="center"/>
          </w:tcPr>
          <w:p w:rsidR="001A61EC" w:rsidRDefault="001A61EC" w:rsidP="001B4DBB">
            <w:pPr>
              <w:pStyle w:val="NoSpacing"/>
              <w:rPr>
                <w:rFonts w:cs="Arial"/>
                <w:b w:val="0"/>
                <w:color w:val="000000" w:themeColor="text1"/>
                <w:sz w:val="4"/>
                <w:szCs w:val="4"/>
              </w:rPr>
            </w:pPr>
          </w:p>
        </w:tc>
        <w:tc>
          <w:tcPr>
            <w:tcW w:w="5103" w:type="dxa"/>
            <w:tcBorders>
              <w:top w:val="single" w:sz="4" w:space="0" w:color="C0006A"/>
              <w:left w:val="nil"/>
              <w:bottom w:val="single" w:sz="4" w:space="0" w:color="C0006A"/>
              <w:right w:val="nil"/>
            </w:tcBorders>
            <w:shd w:val="clear" w:color="auto" w:fill="FFFFFF" w:themeFill="background1"/>
            <w:vAlign w:val="center"/>
          </w:tcPr>
          <w:p w:rsidR="001A61EC" w:rsidRDefault="001A61EC" w:rsidP="001B4DBB">
            <w:pPr>
              <w:pStyle w:val="NoSpacing"/>
              <w:cnfStyle w:val="000000100000" w:firstRow="0" w:lastRow="0" w:firstColumn="0" w:lastColumn="0" w:oddVBand="0" w:evenVBand="0" w:oddHBand="1" w:evenHBand="0" w:firstRowFirstColumn="0" w:firstRowLastColumn="0" w:lastRowFirstColumn="0" w:lastRowLastColumn="0"/>
              <w:rPr>
                <w:rFonts w:cs="Arial"/>
                <w:b/>
                <w:sz w:val="4"/>
                <w:szCs w:val="4"/>
              </w:rPr>
            </w:pPr>
          </w:p>
        </w:tc>
      </w:tr>
      <w:tr w:rsidR="001A61EC" w:rsidTr="001B4DBB">
        <w:trPr>
          <w:trHeight w:val="34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left w:val="single" w:sz="4" w:space="0" w:color="C0006A"/>
              <w:bottom w:val="single" w:sz="4" w:space="0" w:color="C0006A"/>
              <w:right w:val="single" w:sz="4" w:space="0" w:color="C0006A"/>
            </w:tcBorders>
            <w:shd w:val="clear" w:color="auto" w:fill="C0006A"/>
            <w:vAlign w:val="center"/>
            <w:hideMark/>
          </w:tcPr>
          <w:p w:rsidR="001A61EC" w:rsidRDefault="001A61EC" w:rsidP="001B4DBB">
            <w:pPr>
              <w:pStyle w:val="NoSpacing"/>
              <w:rPr>
                <w:rFonts w:cs="Arial"/>
                <w:sz w:val="20"/>
                <w:szCs w:val="20"/>
              </w:rPr>
            </w:pPr>
            <w:r>
              <w:rPr>
                <w:rFonts w:cs="Arial"/>
                <w:sz w:val="20"/>
                <w:szCs w:val="20"/>
              </w:rPr>
              <w:t>CONTACT EMAIL</w:t>
            </w:r>
          </w:p>
        </w:tc>
        <w:tc>
          <w:tcPr>
            <w:tcW w:w="5103" w:type="dxa"/>
            <w:tcBorders>
              <w:top w:val="single" w:sz="4" w:space="0" w:color="C0006A"/>
              <w:left w:val="single" w:sz="4" w:space="0" w:color="C0006A"/>
              <w:bottom w:val="single" w:sz="4" w:space="0" w:color="C0006A"/>
              <w:right w:val="single" w:sz="4" w:space="0" w:color="C0006A"/>
            </w:tcBorders>
            <w:shd w:val="clear" w:color="auto" w:fill="FFFFFF" w:themeFill="background1"/>
            <w:vAlign w:val="center"/>
          </w:tcPr>
          <w:p w:rsidR="001A61EC" w:rsidRDefault="001A61EC" w:rsidP="001B4DBB">
            <w:pPr>
              <w:pStyle w:val="NoSpacing"/>
              <w:cnfStyle w:val="000000000000" w:firstRow="0" w:lastRow="0" w:firstColumn="0" w:lastColumn="0" w:oddVBand="0" w:evenVBand="0" w:oddHBand="0" w:evenHBand="0" w:firstRowFirstColumn="0" w:firstRowLastColumn="0" w:lastRowFirstColumn="0" w:lastRowLastColumn="0"/>
              <w:rPr>
                <w:rFonts w:cs="Arial"/>
                <w:b/>
                <w:sz w:val="20"/>
                <w:szCs w:val="24"/>
              </w:rPr>
            </w:pPr>
          </w:p>
        </w:tc>
      </w:tr>
      <w:tr w:rsidR="001A61EC" w:rsidTr="001B4DB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bottom w:val="single" w:sz="4" w:space="0" w:color="C0006A"/>
            </w:tcBorders>
            <w:vAlign w:val="center"/>
          </w:tcPr>
          <w:p w:rsidR="001A61EC" w:rsidRDefault="001A61EC" w:rsidP="001B4DBB">
            <w:pPr>
              <w:pStyle w:val="NoSpacing"/>
              <w:rPr>
                <w:rFonts w:cs="Arial"/>
                <w:b w:val="0"/>
                <w:color w:val="000000" w:themeColor="text1"/>
                <w:sz w:val="4"/>
                <w:szCs w:val="4"/>
              </w:rPr>
            </w:pPr>
          </w:p>
        </w:tc>
        <w:tc>
          <w:tcPr>
            <w:tcW w:w="5103" w:type="dxa"/>
            <w:tcBorders>
              <w:top w:val="single" w:sz="4" w:space="0" w:color="C0006A"/>
              <w:left w:val="nil"/>
              <w:bottom w:val="single" w:sz="4" w:space="0" w:color="C0006A"/>
              <w:right w:val="nil"/>
            </w:tcBorders>
            <w:shd w:val="clear" w:color="auto" w:fill="FFFFFF" w:themeFill="background1"/>
            <w:vAlign w:val="center"/>
          </w:tcPr>
          <w:p w:rsidR="001A61EC" w:rsidRDefault="001A61EC" w:rsidP="001B4DBB">
            <w:pPr>
              <w:pStyle w:val="NoSpacing"/>
              <w:cnfStyle w:val="000000100000" w:firstRow="0" w:lastRow="0" w:firstColumn="0" w:lastColumn="0" w:oddVBand="0" w:evenVBand="0" w:oddHBand="1" w:evenHBand="0" w:firstRowFirstColumn="0" w:firstRowLastColumn="0" w:lastRowFirstColumn="0" w:lastRowLastColumn="0"/>
              <w:rPr>
                <w:rFonts w:cs="Arial"/>
                <w:b/>
                <w:sz w:val="4"/>
                <w:szCs w:val="4"/>
              </w:rPr>
            </w:pPr>
          </w:p>
        </w:tc>
      </w:tr>
      <w:tr w:rsidR="001A61EC" w:rsidTr="001B4DBB">
        <w:trPr>
          <w:trHeight w:val="34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left w:val="single" w:sz="4" w:space="0" w:color="C0006A"/>
              <w:bottom w:val="single" w:sz="4" w:space="0" w:color="C0006A"/>
              <w:right w:val="single" w:sz="4" w:space="0" w:color="C0006A"/>
            </w:tcBorders>
            <w:shd w:val="clear" w:color="auto" w:fill="C0006A"/>
            <w:vAlign w:val="center"/>
            <w:hideMark/>
          </w:tcPr>
          <w:p w:rsidR="001A61EC" w:rsidRDefault="001A61EC" w:rsidP="001B4DBB">
            <w:pPr>
              <w:pStyle w:val="NoSpacing"/>
              <w:rPr>
                <w:rFonts w:cs="Arial"/>
                <w:sz w:val="20"/>
                <w:szCs w:val="20"/>
              </w:rPr>
            </w:pPr>
            <w:r>
              <w:rPr>
                <w:rFonts w:cs="Arial"/>
                <w:sz w:val="20"/>
                <w:szCs w:val="20"/>
              </w:rPr>
              <w:t>CONTACT PHONE NUMBER</w:t>
            </w:r>
          </w:p>
        </w:tc>
        <w:tc>
          <w:tcPr>
            <w:tcW w:w="5103" w:type="dxa"/>
            <w:tcBorders>
              <w:top w:val="single" w:sz="4" w:space="0" w:color="C0006A"/>
              <w:left w:val="single" w:sz="4" w:space="0" w:color="C0006A"/>
              <w:bottom w:val="single" w:sz="4" w:space="0" w:color="C0006A"/>
              <w:right w:val="single" w:sz="4" w:space="0" w:color="C0006A"/>
            </w:tcBorders>
            <w:shd w:val="clear" w:color="auto" w:fill="FFFFFF" w:themeFill="background1"/>
            <w:vAlign w:val="center"/>
          </w:tcPr>
          <w:p w:rsidR="001A61EC" w:rsidRDefault="001A61EC" w:rsidP="001B4DBB">
            <w:pPr>
              <w:pStyle w:val="NoSpacing"/>
              <w:cnfStyle w:val="000000000000" w:firstRow="0" w:lastRow="0" w:firstColumn="0" w:lastColumn="0" w:oddVBand="0" w:evenVBand="0" w:oddHBand="0" w:evenHBand="0" w:firstRowFirstColumn="0" w:firstRowLastColumn="0" w:lastRowFirstColumn="0" w:lastRowLastColumn="0"/>
              <w:rPr>
                <w:rFonts w:cs="Arial"/>
                <w:b/>
                <w:sz w:val="20"/>
                <w:szCs w:val="24"/>
              </w:rPr>
            </w:pPr>
          </w:p>
        </w:tc>
      </w:tr>
      <w:tr w:rsidR="001A61EC" w:rsidTr="001B4DB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bottom w:val="single" w:sz="4" w:space="0" w:color="C0006A"/>
            </w:tcBorders>
            <w:vAlign w:val="center"/>
          </w:tcPr>
          <w:p w:rsidR="001A61EC" w:rsidRDefault="001A61EC" w:rsidP="001B4DBB">
            <w:pPr>
              <w:pStyle w:val="NoSpacing"/>
              <w:rPr>
                <w:rFonts w:cs="Arial"/>
                <w:b w:val="0"/>
                <w:color w:val="000000" w:themeColor="text1"/>
                <w:sz w:val="4"/>
                <w:szCs w:val="4"/>
              </w:rPr>
            </w:pPr>
          </w:p>
        </w:tc>
        <w:tc>
          <w:tcPr>
            <w:tcW w:w="5103" w:type="dxa"/>
            <w:tcBorders>
              <w:top w:val="single" w:sz="4" w:space="0" w:color="C0006A"/>
              <w:left w:val="nil"/>
              <w:bottom w:val="single" w:sz="4" w:space="0" w:color="C0006A"/>
              <w:right w:val="nil"/>
            </w:tcBorders>
            <w:shd w:val="clear" w:color="auto" w:fill="FFFFFF" w:themeFill="background1"/>
            <w:vAlign w:val="center"/>
          </w:tcPr>
          <w:p w:rsidR="001A61EC" w:rsidRDefault="001A61EC" w:rsidP="001B4DBB">
            <w:pPr>
              <w:pStyle w:val="NoSpacing"/>
              <w:cnfStyle w:val="000000100000" w:firstRow="0" w:lastRow="0" w:firstColumn="0" w:lastColumn="0" w:oddVBand="0" w:evenVBand="0" w:oddHBand="1" w:evenHBand="0" w:firstRowFirstColumn="0" w:firstRowLastColumn="0" w:lastRowFirstColumn="0" w:lastRowLastColumn="0"/>
              <w:rPr>
                <w:rFonts w:cs="Arial"/>
                <w:b/>
                <w:sz w:val="4"/>
                <w:szCs w:val="4"/>
              </w:rPr>
            </w:pPr>
          </w:p>
        </w:tc>
      </w:tr>
      <w:tr w:rsidR="001A61EC" w:rsidTr="001B4DBB">
        <w:trPr>
          <w:trHeight w:val="85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left w:val="single" w:sz="4" w:space="0" w:color="C0006A"/>
              <w:bottom w:val="single" w:sz="4" w:space="0" w:color="C0006A"/>
              <w:right w:val="single" w:sz="4" w:space="0" w:color="C0006A"/>
            </w:tcBorders>
            <w:shd w:val="clear" w:color="auto" w:fill="C0006A"/>
            <w:vAlign w:val="center"/>
            <w:hideMark/>
          </w:tcPr>
          <w:p w:rsidR="001A61EC" w:rsidRDefault="001A61EC" w:rsidP="001B4DBB">
            <w:pPr>
              <w:pStyle w:val="NoSpacing"/>
              <w:rPr>
                <w:rFonts w:cs="Arial"/>
                <w:sz w:val="20"/>
                <w:szCs w:val="20"/>
              </w:rPr>
            </w:pPr>
            <w:r>
              <w:rPr>
                <w:rFonts w:cs="Arial"/>
                <w:sz w:val="20"/>
                <w:szCs w:val="20"/>
              </w:rPr>
              <w:t>STAND REQUESTED</w:t>
            </w:r>
          </w:p>
          <w:p w:rsidR="001A61EC" w:rsidRDefault="001A61EC" w:rsidP="001B4DBB">
            <w:pPr>
              <w:pStyle w:val="NoSpacing"/>
              <w:rPr>
                <w:rFonts w:cs="Arial"/>
                <w:b w:val="0"/>
                <w:sz w:val="20"/>
                <w:szCs w:val="20"/>
              </w:rPr>
            </w:pPr>
            <w:r>
              <w:rPr>
                <w:rFonts w:cs="Arial"/>
                <w:b w:val="0"/>
                <w:sz w:val="16"/>
                <w:szCs w:val="20"/>
              </w:rPr>
              <w:t>Stands can be combined to create larger spaces</w:t>
            </w:r>
          </w:p>
        </w:tc>
        <w:tc>
          <w:tcPr>
            <w:tcW w:w="5103" w:type="dxa"/>
            <w:tcBorders>
              <w:top w:val="single" w:sz="4" w:space="0" w:color="C0006A"/>
              <w:left w:val="single" w:sz="4" w:space="0" w:color="C0006A"/>
              <w:bottom w:val="single" w:sz="4" w:space="0" w:color="C0006A"/>
              <w:right w:val="single" w:sz="4" w:space="0" w:color="C0006A"/>
            </w:tcBorders>
            <w:shd w:val="clear" w:color="auto" w:fill="FFFFFF" w:themeFill="background1"/>
            <w:vAlign w:val="center"/>
            <w:hideMark/>
          </w:tcPr>
          <w:p w:rsidR="001A61EC" w:rsidRDefault="001A61EC" w:rsidP="001B4DBB">
            <w:pPr>
              <w:pStyle w:val="NoSpacing"/>
              <w:cnfStyle w:val="000000000000" w:firstRow="0" w:lastRow="0" w:firstColumn="0" w:lastColumn="0" w:oddVBand="0" w:evenVBand="0" w:oddHBand="0" w:evenHBand="0" w:firstRowFirstColumn="0" w:firstRowLastColumn="0" w:lastRowFirstColumn="0" w:lastRowLastColumn="0"/>
              <w:rPr>
                <w:rFonts w:cs="Arial"/>
                <w:sz w:val="20"/>
                <w:szCs w:val="24"/>
              </w:rPr>
            </w:pPr>
            <w:r>
              <w:rPr>
                <w:rFonts w:cs="Arial"/>
                <w:sz w:val="24"/>
                <w:szCs w:val="32"/>
              </w:rPr>
              <w:t xml:space="preserve"> </w:t>
            </w:r>
            <w:r>
              <w:rPr>
                <w:rFonts w:cs="Arial"/>
                <w:sz w:val="20"/>
                <w:szCs w:val="24"/>
              </w:rPr>
              <w:t xml:space="preserve"> 1</w:t>
            </w:r>
            <w:r>
              <w:rPr>
                <w:rFonts w:cs="Arial"/>
                <w:sz w:val="20"/>
                <w:szCs w:val="24"/>
                <w:vertAlign w:val="superscript"/>
              </w:rPr>
              <w:t>st</w:t>
            </w:r>
            <w:r>
              <w:rPr>
                <w:rFonts w:cs="Arial"/>
                <w:sz w:val="20"/>
                <w:szCs w:val="24"/>
              </w:rPr>
              <w:t xml:space="preserve"> Choice: </w:t>
            </w:r>
          </w:p>
          <w:p w:rsidR="001A61EC" w:rsidRDefault="001A61EC" w:rsidP="001B4DBB">
            <w:pPr>
              <w:pStyle w:val="NoSpacing"/>
              <w:cnfStyle w:val="000000000000" w:firstRow="0" w:lastRow="0" w:firstColumn="0" w:lastColumn="0" w:oddVBand="0" w:evenVBand="0" w:oddHBand="0" w:evenHBand="0" w:firstRowFirstColumn="0" w:firstRowLastColumn="0" w:lastRowFirstColumn="0" w:lastRowLastColumn="0"/>
              <w:rPr>
                <w:rFonts w:cs="Arial"/>
                <w:sz w:val="20"/>
                <w:szCs w:val="24"/>
              </w:rPr>
            </w:pPr>
            <w:r>
              <w:rPr>
                <w:rFonts w:cs="Arial"/>
                <w:sz w:val="20"/>
                <w:szCs w:val="24"/>
              </w:rPr>
              <w:t xml:space="preserve">  2</w:t>
            </w:r>
            <w:r>
              <w:rPr>
                <w:rFonts w:cs="Arial"/>
                <w:sz w:val="20"/>
                <w:szCs w:val="24"/>
                <w:vertAlign w:val="superscript"/>
              </w:rPr>
              <w:t>nd</w:t>
            </w:r>
            <w:r>
              <w:rPr>
                <w:rFonts w:cs="Arial"/>
                <w:sz w:val="20"/>
                <w:szCs w:val="24"/>
              </w:rPr>
              <w:t xml:space="preserve"> Choice: </w:t>
            </w:r>
          </w:p>
          <w:p w:rsidR="001A61EC" w:rsidRDefault="001A61EC" w:rsidP="001B4DBB">
            <w:pPr>
              <w:pStyle w:val="NoSpacing"/>
              <w:cnfStyle w:val="000000000000" w:firstRow="0" w:lastRow="0" w:firstColumn="0" w:lastColumn="0" w:oddVBand="0" w:evenVBand="0" w:oddHBand="0" w:evenHBand="0" w:firstRowFirstColumn="0" w:firstRowLastColumn="0" w:lastRowFirstColumn="0" w:lastRowLastColumn="0"/>
              <w:rPr>
                <w:rFonts w:cs="Arial"/>
                <w:sz w:val="20"/>
                <w:szCs w:val="24"/>
              </w:rPr>
            </w:pPr>
            <w:r>
              <w:rPr>
                <w:rFonts w:cs="Arial"/>
                <w:sz w:val="20"/>
                <w:szCs w:val="24"/>
              </w:rPr>
              <w:t xml:space="preserve">  3</w:t>
            </w:r>
            <w:r>
              <w:rPr>
                <w:rFonts w:cs="Arial"/>
                <w:sz w:val="20"/>
                <w:szCs w:val="24"/>
                <w:vertAlign w:val="superscript"/>
              </w:rPr>
              <w:t>rd</w:t>
            </w:r>
            <w:r>
              <w:rPr>
                <w:rFonts w:cs="Arial"/>
                <w:sz w:val="20"/>
                <w:szCs w:val="24"/>
              </w:rPr>
              <w:t xml:space="preserve"> Choice: </w:t>
            </w:r>
          </w:p>
          <w:p w:rsidR="001A61EC" w:rsidRDefault="001A61EC" w:rsidP="001B4DBB">
            <w:pPr>
              <w:pStyle w:val="NoSpacing"/>
              <w:cnfStyle w:val="000000000000" w:firstRow="0" w:lastRow="0" w:firstColumn="0" w:lastColumn="0" w:oddVBand="0" w:evenVBand="0" w:oddHBand="0" w:evenHBand="0" w:firstRowFirstColumn="0" w:firstRowLastColumn="0" w:lastRowFirstColumn="0" w:lastRowLastColumn="0"/>
              <w:rPr>
                <w:rFonts w:cs="Arial"/>
                <w:sz w:val="20"/>
                <w:szCs w:val="24"/>
              </w:rPr>
            </w:pPr>
            <w:r>
              <w:rPr>
                <w:rFonts w:cs="Arial"/>
                <w:sz w:val="20"/>
                <w:szCs w:val="24"/>
              </w:rPr>
              <w:t xml:space="preserve">  Stands can be combined to create larger spaces</w:t>
            </w:r>
          </w:p>
        </w:tc>
      </w:tr>
      <w:tr w:rsidR="001A61EC" w:rsidTr="001B4DB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bottom w:val="single" w:sz="4" w:space="0" w:color="C0006A"/>
            </w:tcBorders>
            <w:vAlign w:val="center"/>
          </w:tcPr>
          <w:p w:rsidR="001A61EC" w:rsidRDefault="001A61EC" w:rsidP="001B4DBB">
            <w:pPr>
              <w:pStyle w:val="NoSpacing"/>
              <w:rPr>
                <w:rFonts w:cs="Arial"/>
                <w:color w:val="000000" w:themeColor="text1"/>
                <w:sz w:val="4"/>
                <w:szCs w:val="4"/>
              </w:rPr>
            </w:pPr>
          </w:p>
        </w:tc>
        <w:tc>
          <w:tcPr>
            <w:tcW w:w="5103" w:type="dxa"/>
            <w:tcBorders>
              <w:top w:val="single" w:sz="4" w:space="0" w:color="C0006A"/>
              <w:left w:val="nil"/>
              <w:bottom w:val="single" w:sz="4" w:space="0" w:color="C0006A"/>
              <w:right w:val="nil"/>
            </w:tcBorders>
            <w:shd w:val="clear" w:color="auto" w:fill="FFFFFF" w:themeFill="background1"/>
          </w:tcPr>
          <w:p w:rsidR="001A61EC" w:rsidRDefault="001A61EC" w:rsidP="001B4DBB">
            <w:pPr>
              <w:pStyle w:val="NoSpacing"/>
              <w:cnfStyle w:val="000000100000" w:firstRow="0" w:lastRow="0" w:firstColumn="0" w:lastColumn="0" w:oddVBand="0" w:evenVBand="0" w:oddHBand="1" w:evenHBand="0" w:firstRowFirstColumn="0" w:firstRowLastColumn="0" w:lastRowFirstColumn="0" w:lastRowLastColumn="0"/>
              <w:rPr>
                <w:rFonts w:cs="Arial"/>
                <w:b/>
                <w:sz w:val="4"/>
                <w:szCs w:val="4"/>
              </w:rPr>
            </w:pPr>
          </w:p>
        </w:tc>
      </w:tr>
      <w:tr w:rsidR="001A61EC" w:rsidTr="001B4DBB">
        <w:trPr>
          <w:trHeight w:val="102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left w:val="single" w:sz="4" w:space="0" w:color="C0006A"/>
              <w:bottom w:val="single" w:sz="4" w:space="0" w:color="C0006A"/>
              <w:right w:val="single" w:sz="4" w:space="0" w:color="C0006A"/>
            </w:tcBorders>
            <w:shd w:val="clear" w:color="auto" w:fill="C0006A"/>
            <w:vAlign w:val="center"/>
            <w:hideMark/>
          </w:tcPr>
          <w:p w:rsidR="001A61EC" w:rsidRDefault="001A61EC" w:rsidP="001B4DBB">
            <w:pPr>
              <w:pStyle w:val="NoSpacing"/>
              <w:rPr>
                <w:rFonts w:cs="Arial"/>
                <w:sz w:val="20"/>
                <w:szCs w:val="20"/>
              </w:rPr>
            </w:pPr>
            <w:r>
              <w:rPr>
                <w:rFonts w:cs="Arial"/>
                <w:sz w:val="20"/>
                <w:szCs w:val="20"/>
              </w:rPr>
              <w:t>SHELL SCHEME OR SPACE ONLY STAND</w:t>
            </w:r>
          </w:p>
          <w:p w:rsidR="001A61EC" w:rsidRDefault="001A61EC" w:rsidP="001B4DBB">
            <w:pPr>
              <w:pStyle w:val="NoSpacing"/>
              <w:rPr>
                <w:rFonts w:cs="Arial"/>
                <w:bCs w:val="0"/>
                <w:sz w:val="16"/>
                <w:szCs w:val="16"/>
              </w:rPr>
            </w:pPr>
            <w:r>
              <w:rPr>
                <w:rFonts w:cs="Arial"/>
                <w:b w:val="0"/>
                <w:sz w:val="16"/>
                <w:szCs w:val="16"/>
              </w:rPr>
              <w:t xml:space="preserve">Shell scheme stands will include a fascia name board, 2 spotlights and 1 power socket.  </w:t>
            </w:r>
            <w:r>
              <w:rPr>
                <w:rFonts w:cs="Arial"/>
                <w:bCs w:val="0"/>
                <w:sz w:val="16"/>
                <w:szCs w:val="16"/>
              </w:rPr>
              <w:t>Furniture is not included</w:t>
            </w:r>
            <w:r>
              <w:rPr>
                <w:rFonts w:cs="Arial"/>
                <w:b w:val="0"/>
                <w:sz w:val="16"/>
                <w:szCs w:val="16"/>
              </w:rPr>
              <w:t xml:space="preserve">. </w:t>
            </w:r>
          </w:p>
          <w:p w:rsidR="001A61EC" w:rsidRDefault="001A61EC" w:rsidP="001B4DBB">
            <w:pPr>
              <w:pStyle w:val="NoSpacing"/>
              <w:rPr>
                <w:rFonts w:cs="Arial"/>
                <w:b w:val="0"/>
                <w:sz w:val="16"/>
                <w:szCs w:val="16"/>
              </w:rPr>
            </w:pPr>
            <w:r>
              <w:rPr>
                <w:rFonts w:cs="Arial"/>
                <w:b w:val="0"/>
                <w:sz w:val="16"/>
                <w:szCs w:val="16"/>
              </w:rPr>
              <w:t>If you request space only, your space will be marked out and you will build your own stand.</w:t>
            </w:r>
          </w:p>
        </w:tc>
        <w:tc>
          <w:tcPr>
            <w:tcW w:w="5103" w:type="dxa"/>
            <w:tcBorders>
              <w:top w:val="single" w:sz="4" w:space="0" w:color="C0006A"/>
              <w:left w:val="single" w:sz="4" w:space="0" w:color="C0006A"/>
              <w:bottom w:val="single" w:sz="4" w:space="0" w:color="C0006A"/>
              <w:right w:val="single" w:sz="4" w:space="0" w:color="C0006A"/>
            </w:tcBorders>
            <w:shd w:val="clear" w:color="auto" w:fill="FFFFFF" w:themeFill="background1"/>
            <w:vAlign w:val="center"/>
          </w:tcPr>
          <w:p w:rsidR="001A61EC" w:rsidRDefault="001A61EC" w:rsidP="001B4DBB">
            <w:pPr>
              <w:pStyle w:val="NoSpacing"/>
              <w:cnfStyle w:val="000000000000" w:firstRow="0" w:lastRow="0" w:firstColumn="0" w:lastColumn="0" w:oddVBand="0" w:evenVBand="0" w:oddHBand="0" w:evenHBand="0" w:firstRowFirstColumn="0" w:firstRowLastColumn="0" w:lastRowFirstColumn="0" w:lastRowLastColumn="0"/>
              <w:rPr>
                <w:rFonts w:cs="Arial"/>
                <w:b/>
                <w:sz w:val="20"/>
                <w:szCs w:val="32"/>
              </w:rPr>
            </w:pPr>
          </w:p>
        </w:tc>
      </w:tr>
      <w:tr w:rsidR="001A61EC" w:rsidTr="001B4DB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bottom w:val="single" w:sz="4" w:space="0" w:color="C0006A"/>
            </w:tcBorders>
            <w:vAlign w:val="center"/>
          </w:tcPr>
          <w:p w:rsidR="001A61EC" w:rsidRDefault="001A61EC" w:rsidP="001B4DBB">
            <w:pPr>
              <w:pStyle w:val="NoSpacing"/>
              <w:rPr>
                <w:rFonts w:cs="Arial"/>
                <w:b w:val="0"/>
                <w:color w:val="000000" w:themeColor="text1"/>
                <w:sz w:val="4"/>
                <w:szCs w:val="4"/>
              </w:rPr>
            </w:pPr>
          </w:p>
        </w:tc>
        <w:tc>
          <w:tcPr>
            <w:tcW w:w="5103" w:type="dxa"/>
            <w:tcBorders>
              <w:top w:val="single" w:sz="4" w:space="0" w:color="C0006A"/>
              <w:left w:val="nil"/>
              <w:bottom w:val="single" w:sz="4" w:space="0" w:color="C0006A"/>
              <w:right w:val="nil"/>
            </w:tcBorders>
            <w:shd w:val="clear" w:color="auto" w:fill="FFFFFF" w:themeFill="background1"/>
          </w:tcPr>
          <w:p w:rsidR="001A61EC" w:rsidRDefault="001A61EC" w:rsidP="001B4DBB">
            <w:pPr>
              <w:pStyle w:val="NoSpacing"/>
              <w:cnfStyle w:val="000000100000" w:firstRow="0" w:lastRow="0" w:firstColumn="0" w:lastColumn="0" w:oddVBand="0" w:evenVBand="0" w:oddHBand="1" w:evenHBand="0" w:firstRowFirstColumn="0" w:firstRowLastColumn="0" w:lastRowFirstColumn="0" w:lastRowLastColumn="0"/>
              <w:rPr>
                <w:rFonts w:cs="Arial"/>
                <w:b/>
                <w:sz w:val="4"/>
                <w:szCs w:val="4"/>
              </w:rPr>
            </w:pPr>
          </w:p>
        </w:tc>
      </w:tr>
      <w:tr w:rsidR="001A61EC" w:rsidTr="001B4DBB">
        <w:trPr>
          <w:trHeight w:val="612"/>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left w:val="single" w:sz="4" w:space="0" w:color="C0006A"/>
              <w:bottom w:val="single" w:sz="4" w:space="0" w:color="C0006A"/>
              <w:right w:val="single" w:sz="4" w:space="0" w:color="C0006A"/>
            </w:tcBorders>
            <w:shd w:val="clear" w:color="auto" w:fill="C0006A"/>
            <w:vAlign w:val="center"/>
            <w:hideMark/>
          </w:tcPr>
          <w:p w:rsidR="001A61EC" w:rsidRDefault="001A61EC" w:rsidP="001B4DBB">
            <w:pPr>
              <w:pStyle w:val="NoSpacing"/>
              <w:rPr>
                <w:rFonts w:cs="Arial"/>
                <w:b w:val="0"/>
                <w:bCs w:val="0"/>
                <w:sz w:val="20"/>
                <w:szCs w:val="20"/>
              </w:rPr>
            </w:pPr>
            <w:r>
              <w:rPr>
                <w:rFonts w:cs="Arial"/>
                <w:sz w:val="20"/>
                <w:szCs w:val="20"/>
              </w:rPr>
              <w:t>STAND SIZE</w:t>
            </w:r>
          </w:p>
        </w:tc>
        <w:tc>
          <w:tcPr>
            <w:tcW w:w="5103" w:type="dxa"/>
            <w:tcBorders>
              <w:top w:val="single" w:sz="4" w:space="0" w:color="C0006A"/>
              <w:left w:val="single" w:sz="4" w:space="0" w:color="C0006A"/>
              <w:bottom w:val="single" w:sz="4" w:space="0" w:color="C0006A"/>
              <w:right w:val="single" w:sz="4" w:space="0" w:color="C0006A"/>
            </w:tcBorders>
            <w:shd w:val="clear" w:color="auto" w:fill="FFFFFF" w:themeFill="background1"/>
            <w:vAlign w:val="center"/>
          </w:tcPr>
          <w:p w:rsidR="001A61EC" w:rsidRDefault="001A61EC" w:rsidP="001B4DBB">
            <w:pPr>
              <w:pStyle w:val="NoSpacing"/>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1A61EC" w:rsidTr="001B4DBB">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bottom w:val="single" w:sz="4" w:space="0" w:color="C0006A"/>
            </w:tcBorders>
            <w:vAlign w:val="center"/>
          </w:tcPr>
          <w:p w:rsidR="001A61EC" w:rsidRDefault="001A61EC" w:rsidP="001B4DBB">
            <w:pPr>
              <w:pStyle w:val="NoSpacing"/>
              <w:rPr>
                <w:rFonts w:cs="Arial"/>
                <w:b w:val="0"/>
                <w:color w:val="000000" w:themeColor="text1"/>
                <w:sz w:val="4"/>
                <w:szCs w:val="4"/>
              </w:rPr>
            </w:pPr>
          </w:p>
        </w:tc>
        <w:tc>
          <w:tcPr>
            <w:tcW w:w="5103" w:type="dxa"/>
            <w:tcBorders>
              <w:top w:val="single" w:sz="4" w:space="0" w:color="C0006A"/>
              <w:left w:val="nil"/>
              <w:bottom w:val="single" w:sz="4" w:space="0" w:color="C0006A"/>
              <w:right w:val="nil"/>
            </w:tcBorders>
            <w:shd w:val="clear" w:color="auto" w:fill="FFFFFF" w:themeFill="background1"/>
            <w:vAlign w:val="center"/>
          </w:tcPr>
          <w:p w:rsidR="001A61EC" w:rsidRDefault="001A61EC" w:rsidP="001B4DBB">
            <w:pPr>
              <w:pStyle w:val="NoSpacing"/>
              <w:cnfStyle w:val="000000100000" w:firstRow="0" w:lastRow="0" w:firstColumn="0" w:lastColumn="0" w:oddVBand="0" w:evenVBand="0" w:oddHBand="1" w:evenHBand="0" w:firstRowFirstColumn="0" w:firstRowLastColumn="0" w:lastRowFirstColumn="0" w:lastRowLastColumn="0"/>
              <w:rPr>
                <w:rFonts w:cs="Arial"/>
                <w:b/>
                <w:sz w:val="4"/>
                <w:szCs w:val="4"/>
              </w:rPr>
            </w:pPr>
          </w:p>
        </w:tc>
      </w:tr>
      <w:tr w:rsidR="001A61EC" w:rsidTr="001B4DBB">
        <w:trPr>
          <w:trHeight w:val="158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left w:val="single" w:sz="4" w:space="0" w:color="C0006A"/>
              <w:bottom w:val="single" w:sz="4" w:space="0" w:color="C0006A"/>
              <w:right w:val="single" w:sz="4" w:space="0" w:color="C0006A"/>
            </w:tcBorders>
            <w:shd w:val="clear" w:color="auto" w:fill="C0006A"/>
            <w:vAlign w:val="center"/>
          </w:tcPr>
          <w:p w:rsidR="001A61EC" w:rsidRDefault="001A61EC" w:rsidP="001B4DBB">
            <w:pPr>
              <w:pStyle w:val="NoSpacing"/>
              <w:rPr>
                <w:rFonts w:cs="Arial"/>
                <w:sz w:val="20"/>
                <w:szCs w:val="20"/>
              </w:rPr>
            </w:pPr>
            <w:r>
              <w:rPr>
                <w:rFonts w:cs="Arial"/>
                <w:sz w:val="20"/>
                <w:szCs w:val="20"/>
              </w:rPr>
              <w:t>TOTAL STAND COST</w:t>
            </w:r>
          </w:p>
          <w:p w:rsidR="001A61EC" w:rsidRDefault="001A61EC" w:rsidP="001B4DBB">
            <w:pPr>
              <w:pStyle w:val="NoSpacing"/>
              <w:rPr>
                <w:rFonts w:cs="Arial"/>
                <w:sz w:val="16"/>
                <w:szCs w:val="16"/>
              </w:rPr>
            </w:pPr>
            <w:r>
              <w:rPr>
                <w:rFonts w:cs="Arial"/>
                <w:sz w:val="16"/>
                <w:szCs w:val="16"/>
              </w:rPr>
              <w:t>Stands booked up to and including 31 March 2022:</w:t>
            </w:r>
          </w:p>
          <w:p w:rsidR="001A61EC" w:rsidRDefault="001A61EC" w:rsidP="001B4DBB">
            <w:pPr>
              <w:pStyle w:val="NoSpacing"/>
              <w:rPr>
                <w:rFonts w:cs="Arial"/>
                <w:bCs w:val="0"/>
                <w:sz w:val="16"/>
                <w:szCs w:val="16"/>
              </w:rPr>
            </w:pPr>
            <w:r>
              <w:rPr>
                <w:rFonts w:cs="Arial"/>
                <w:b w:val="0"/>
                <w:sz w:val="16"/>
                <w:szCs w:val="16"/>
              </w:rPr>
              <w:t xml:space="preserve">Exhibition space will be invoiced at £365 + VAT per </w:t>
            </w:r>
            <w:proofErr w:type="spellStart"/>
            <w:r>
              <w:rPr>
                <w:rFonts w:cs="Arial"/>
                <w:b w:val="0"/>
                <w:sz w:val="16"/>
                <w:szCs w:val="16"/>
              </w:rPr>
              <w:t>m</w:t>
            </w:r>
            <w:r>
              <w:rPr>
                <w:rFonts w:cs="Arial"/>
                <w:b w:val="0"/>
                <w:sz w:val="16"/>
                <w:szCs w:val="16"/>
                <w:vertAlign w:val="superscript"/>
              </w:rPr>
              <w:t>2</w:t>
            </w:r>
            <w:proofErr w:type="spellEnd"/>
            <w:r>
              <w:rPr>
                <w:rFonts w:cs="Arial"/>
                <w:b w:val="0"/>
                <w:sz w:val="16"/>
                <w:szCs w:val="16"/>
              </w:rPr>
              <w:t xml:space="preserve"> with a 50% reduction for charity / not-for-profit organisations</w:t>
            </w:r>
          </w:p>
          <w:p w:rsidR="001A61EC" w:rsidRDefault="001A61EC" w:rsidP="001B4DBB">
            <w:pPr>
              <w:pStyle w:val="NoSpacing"/>
              <w:rPr>
                <w:rFonts w:cs="Arial"/>
                <w:bCs w:val="0"/>
                <w:color w:val="FFFFFF" w:themeColor="background1"/>
                <w:sz w:val="16"/>
                <w:szCs w:val="16"/>
              </w:rPr>
            </w:pPr>
          </w:p>
          <w:p w:rsidR="001A61EC" w:rsidRDefault="001A61EC" w:rsidP="001B4DBB">
            <w:pPr>
              <w:pStyle w:val="NoSpacing"/>
              <w:rPr>
                <w:rFonts w:cs="Arial"/>
                <w:sz w:val="16"/>
                <w:szCs w:val="16"/>
              </w:rPr>
            </w:pPr>
            <w:r>
              <w:rPr>
                <w:rFonts w:cs="Arial"/>
                <w:sz w:val="16"/>
                <w:szCs w:val="16"/>
              </w:rPr>
              <w:t>Stands booked from 1 April 2022</w:t>
            </w:r>
          </w:p>
          <w:p w:rsidR="001A61EC" w:rsidRDefault="001A61EC" w:rsidP="001B4DBB">
            <w:pPr>
              <w:pStyle w:val="NoSpacing"/>
              <w:rPr>
                <w:rFonts w:cs="Arial"/>
                <w:b w:val="0"/>
                <w:i/>
                <w:color w:val="000000" w:themeColor="text1"/>
                <w:sz w:val="16"/>
                <w:szCs w:val="16"/>
              </w:rPr>
            </w:pPr>
            <w:r>
              <w:rPr>
                <w:rFonts w:cs="Arial"/>
                <w:b w:val="0"/>
                <w:sz w:val="16"/>
                <w:szCs w:val="16"/>
              </w:rPr>
              <w:t xml:space="preserve">Exhibition space will be invoiced at £430 + VAT per </w:t>
            </w:r>
            <w:proofErr w:type="spellStart"/>
            <w:r>
              <w:rPr>
                <w:rFonts w:cs="Arial"/>
                <w:b w:val="0"/>
                <w:sz w:val="16"/>
                <w:szCs w:val="16"/>
              </w:rPr>
              <w:t>m</w:t>
            </w:r>
            <w:r>
              <w:rPr>
                <w:rFonts w:cs="Arial"/>
                <w:b w:val="0"/>
                <w:sz w:val="16"/>
                <w:szCs w:val="16"/>
                <w:vertAlign w:val="superscript"/>
              </w:rPr>
              <w:t>2</w:t>
            </w:r>
            <w:proofErr w:type="spellEnd"/>
            <w:r>
              <w:rPr>
                <w:rFonts w:cs="Arial"/>
                <w:b w:val="0"/>
                <w:sz w:val="16"/>
                <w:szCs w:val="16"/>
                <w:vertAlign w:val="superscript"/>
              </w:rPr>
              <w:t xml:space="preserve"> </w:t>
            </w:r>
            <w:r>
              <w:rPr>
                <w:rFonts w:cs="Arial"/>
                <w:b w:val="0"/>
                <w:sz w:val="16"/>
                <w:szCs w:val="16"/>
              </w:rPr>
              <w:t>with a 50% reduction for charity / not-for-profit organisations</w:t>
            </w:r>
          </w:p>
        </w:tc>
        <w:tc>
          <w:tcPr>
            <w:tcW w:w="5103" w:type="dxa"/>
            <w:tcBorders>
              <w:top w:val="single" w:sz="4" w:space="0" w:color="C0006A"/>
              <w:left w:val="single" w:sz="4" w:space="0" w:color="C0006A"/>
              <w:bottom w:val="single" w:sz="4" w:space="0" w:color="C0006A"/>
              <w:right w:val="single" w:sz="4" w:space="0" w:color="C0006A"/>
            </w:tcBorders>
            <w:shd w:val="clear" w:color="auto" w:fill="FFFFFF" w:themeFill="background1"/>
            <w:vAlign w:val="center"/>
          </w:tcPr>
          <w:p w:rsidR="001A61EC" w:rsidRDefault="001A61EC" w:rsidP="001B4DBB">
            <w:pPr>
              <w:pStyle w:val="NoSpacing"/>
              <w:cnfStyle w:val="000000000000" w:firstRow="0" w:lastRow="0" w:firstColumn="0" w:lastColumn="0" w:oddVBand="0" w:evenVBand="0" w:oddHBand="0" w:evenHBand="0" w:firstRowFirstColumn="0" w:firstRowLastColumn="0" w:lastRowFirstColumn="0" w:lastRowLastColumn="0"/>
              <w:rPr>
                <w:rFonts w:cs="Arial"/>
                <w:b/>
                <w:sz w:val="24"/>
                <w:szCs w:val="32"/>
              </w:rPr>
            </w:pPr>
          </w:p>
        </w:tc>
      </w:tr>
      <w:tr w:rsidR="001A61EC" w:rsidTr="001B4DBB">
        <w:trPr>
          <w:cnfStyle w:val="000000100000" w:firstRow="0" w:lastRow="0" w:firstColumn="0" w:lastColumn="0" w:oddVBand="0" w:evenVBand="0" w:oddHBand="1"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left w:val="single" w:sz="4" w:space="0" w:color="C0006A"/>
              <w:bottom w:val="single" w:sz="4" w:space="0" w:color="C0006A"/>
              <w:right w:val="single" w:sz="4" w:space="0" w:color="C0006A"/>
            </w:tcBorders>
            <w:shd w:val="clear" w:color="auto" w:fill="C0006A"/>
            <w:vAlign w:val="center"/>
          </w:tcPr>
          <w:p w:rsidR="001A61EC" w:rsidRPr="00230B90" w:rsidRDefault="001A61EC" w:rsidP="001B4DBB">
            <w:pPr>
              <w:pStyle w:val="NoSpacing"/>
              <w:rPr>
                <w:rFonts w:cs="Arial"/>
                <w:sz w:val="16"/>
                <w:szCs w:val="16"/>
              </w:rPr>
            </w:pPr>
            <w:r w:rsidRPr="00230B90">
              <w:rPr>
                <w:rFonts w:cs="Arial"/>
                <w:sz w:val="16"/>
                <w:szCs w:val="16"/>
              </w:rPr>
              <w:t xml:space="preserve">Please tick the box if you would like </w:t>
            </w:r>
            <w:r>
              <w:rPr>
                <w:rFonts w:cs="Arial"/>
                <w:sz w:val="16"/>
                <w:szCs w:val="16"/>
              </w:rPr>
              <w:t xml:space="preserve">to take part in the </w:t>
            </w:r>
            <w:r w:rsidRPr="00230B90">
              <w:rPr>
                <w:rFonts w:cs="Arial"/>
                <w:sz w:val="16"/>
                <w:szCs w:val="16"/>
              </w:rPr>
              <w:t xml:space="preserve"> Event Fortune Competition </w:t>
            </w:r>
          </w:p>
          <w:p w:rsidR="001A61EC" w:rsidRDefault="001A61EC" w:rsidP="001B4DBB">
            <w:pPr>
              <w:pStyle w:val="NoSpacing"/>
              <w:rPr>
                <w:rFonts w:cs="Arial"/>
                <w:sz w:val="20"/>
                <w:szCs w:val="20"/>
              </w:rPr>
            </w:pPr>
          </w:p>
          <w:p w:rsidR="001A61EC" w:rsidRDefault="001A61EC" w:rsidP="001B4DBB">
            <w:pPr>
              <w:pStyle w:val="NoSpacing"/>
              <w:rPr>
                <w:rFonts w:cs="Arial"/>
                <w:sz w:val="20"/>
                <w:szCs w:val="20"/>
              </w:rPr>
            </w:pPr>
          </w:p>
        </w:tc>
        <w:tc>
          <w:tcPr>
            <w:tcW w:w="5103" w:type="dxa"/>
            <w:tcBorders>
              <w:top w:val="single" w:sz="4" w:space="0" w:color="C0006A"/>
              <w:left w:val="single" w:sz="4" w:space="0" w:color="C0006A"/>
              <w:bottom w:val="single" w:sz="4" w:space="0" w:color="C0006A"/>
              <w:right w:val="single" w:sz="4" w:space="0" w:color="C0006A"/>
            </w:tcBorders>
            <w:shd w:val="clear" w:color="auto" w:fill="FFFFFF" w:themeFill="background1"/>
            <w:vAlign w:val="center"/>
          </w:tcPr>
          <w:p w:rsidR="001A61EC" w:rsidRDefault="001A61EC" w:rsidP="001B4DBB">
            <w:pPr>
              <w:pStyle w:val="NoSpacing"/>
              <w:cnfStyle w:val="000000100000" w:firstRow="0" w:lastRow="0" w:firstColumn="0" w:lastColumn="0" w:oddVBand="0" w:evenVBand="0" w:oddHBand="1" w:evenHBand="0" w:firstRowFirstColumn="0" w:firstRowLastColumn="0" w:lastRowFirstColumn="0" w:lastRowLastColumn="0"/>
              <w:rPr>
                <w:rFonts w:cs="Arial"/>
                <w:b/>
                <w:sz w:val="24"/>
                <w:szCs w:val="32"/>
              </w:rPr>
            </w:pPr>
            <w:r>
              <w:rPr>
                <w:noProof/>
                <w:lang w:eastAsia="en-GB"/>
              </w:rPr>
              <w:drawing>
                <wp:inline distT="0" distB="0" distL="0" distR="0" wp14:anchorId="5E1AF640" wp14:editId="4B65D47C">
                  <wp:extent cx="115570" cy="1155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t xml:space="preserve">  Exhibitor Fortune Competition Participant £130 +        VAT</w:t>
            </w:r>
          </w:p>
        </w:tc>
      </w:tr>
      <w:tr w:rsidR="001A61EC" w:rsidTr="001B4DBB">
        <w:trPr>
          <w:trHeight w:val="5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bottom w:val="single" w:sz="4" w:space="0" w:color="C0006A"/>
            </w:tcBorders>
            <w:vAlign w:val="center"/>
          </w:tcPr>
          <w:p w:rsidR="001A61EC" w:rsidRDefault="001A61EC" w:rsidP="001B4DBB">
            <w:pPr>
              <w:pStyle w:val="NoSpacing"/>
              <w:rPr>
                <w:rFonts w:cs="Arial"/>
                <w:b w:val="0"/>
                <w:color w:val="000000" w:themeColor="text1"/>
                <w:sz w:val="4"/>
                <w:szCs w:val="4"/>
              </w:rPr>
            </w:pPr>
          </w:p>
        </w:tc>
        <w:tc>
          <w:tcPr>
            <w:tcW w:w="5103" w:type="dxa"/>
            <w:tcBorders>
              <w:top w:val="single" w:sz="4" w:space="0" w:color="C0006A"/>
              <w:left w:val="nil"/>
              <w:bottom w:val="single" w:sz="4" w:space="0" w:color="C0006A"/>
              <w:right w:val="nil"/>
            </w:tcBorders>
            <w:shd w:val="clear" w:color="auto" w:fill="FFFFFF" w:themeFill="background1"/>
          </w:tcPr>
          <w:p w:rsidR="001A61EC" w:rsidRDefault="001A61EC" w:rsidP="001B4DBB">
            <w:pPr>
              <w:pStyle w:val="NoSpacing"/>
              <w:cnfStyle w:val="000000000000" w:firstRow="0" w:lastRow="0" w:firstColumn="0" w:lastColumn="0" w:oddVBand="0" w:evenVBand="0" w:oddHBand="0" w:evenHBand="0" w:firstRowFirstColumn="0" w:firstRowLastColumn="0" w:lastRowFirstColumn="0" w:lastRowLastColumn="0"/>
              <w:rPr>
                <w:rFonts w:cs="Arial"/>
                <w:b/>
                <w:sz w:val="4"/>
                <w:szCs w:val="4"/>
              </w:rPr>
            </w:pPr>
          </w:p>
        </w:tc>
      </w:tr>
      <w:tr w:rsidR="001A61EC" w:rsidTr="001B4DBB">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C0006A"/>
              <w:left w:val="single" w:sz="4" w:space="0" w:color="C0006A"/>
              <w:bottom w:val="single" w:sz="4" w:space="0" w:color="C0006A"/>
              <w:right w:val="single" w:sz="4" w:space="0" w:color="C0006A"/>
            </w:tcBorders>
            <w:shd w:val="clear" w:color="auto" w:fill="C0006A"/>
            <w:vAlign w:val="center"/>
            <w:hideMark/>
          </w:tcPr>
          <w:p w:rsidR="001A61EC" w:rsidRDefault="001A61EC" w:rsidP="001B4DBB">
            <w:pPr>
              <w:pStyle w:val="NoSpacing"/>
              <w:rPr>
                <w:rFonts w:cs="Arial"/>
                <w:sz w:val="20"/>
                <w:szCs w:val="20"/>
              </w:rPr>
            </w:pPr>
            <w:r>
              <w:rPr>
                <w:rFonts w:cs="Arial"/>
                <w:sz w:val="20"/>
                <w:szCs w:val="20"/>
              </w:rPr>
              <w:t>SIGNATURE</w:t>
            </w:r>
          </w:p>
          <w:p w:rsidR="001A61EC" w:rsidRDefault="001A61EC" w:rsidP="001B4DBB">
            <w:pPr>
              <w:pStyle w:val="NoSpacing"/>
              <w:rPr>
                <w:rFonts w:cs="Arial"/>
                <w:b w:val="0"/>
                <w:color w:val="000000" w:themeColor="text1"/>
                <w:sz w:val="20"/>
                <w:szCs w:val="20"/>
              </w:rPr>
            </w:pPr>
            <w:r>
              <w:rPr>
                <w:rFonts w:cs="Arial"/>
                <w:b w:val="0"/>
                <w:sz w:val="16"/>
                <w:szCs w:val="16"/>
              </w:rPr>
              <w:t>I wish to participate as a sponsor or exhibitor unreservedly accept, and undertake to comply with the general terms and conditions outlined on the reverse of this form.</w:t>
            </w:r>
          </w:p>
        </w:tc>
        <w:tc>
          <w:tcPr>
            <w:tcW w:w="5103" w:type="dxa"/>
            <w:tcBorders>
              <w:top w:val="single" w:sz="4" w:space="0" w:color="C0006A"/>
              <w:left w:val="single" w:sz="4" w:space="0" w:color="C0006A"/>
              <w:bottom w:val="single" w:sz="4" w:space="0" w:color="C0006A"/>
              <w:right w:val="single" w:sz="4" w:space="0" w:color="C0006A"/>
            </w:tcBorders>
            <w:shd w:val="clear" w:color="auto" w:fill="FFFFFF" w:themeFill="background1"/>
            <w:vAlign w:val="center"/>
          </w:tcPr>
          <w:p w:rsidR="001A61EC" w:rsidRDefault="001A61EC" w:rsidP="001B4DBB">
            <w:pPr>
              <w:pStyle w:val="NoSpacing"/>
              <w:jc w:val="center"/>
              <w:cnfStyle w:val="000000100000" w:firstRow="0" w:lastRow="0" w:firstColumn="0" w:lastColumn="0" w:oddVBand="0" w:evenVBand="0" w:oddHBand="1" w:evenHBand="0" w:firstRowFirstColumn="0" w:firstRowLastColumn="0" w:lastRowFirstColumn="0" w:lastRowLastColumn="0"/>
              <w:rPr>
                <w:rFonts w:cs="Arial"/>
                <w:b/>
                <w:sz w:val="24"/>
                <w:szCs w:val="32"/>
              </w:rPr>
            </w:pPr>
          </w:p>
        </w:tc>
      </w:tr>
    </w:tbl>
    <w:p w:rsidR="001A61EC" w:rsidRDefault="001A61EC" w:rsidP="001A61EC">
      <w:pPr>
        <w:pStyle w:val="NoSpacing"/>
        <w:rPr>
          <w:rFonts w:cs="Arial"/>
          <w:b/>
          <w:color w:val="00B0F0"/>
          <w:sz w:val="24"/>
          <w:szCs w:val="24"/>
        </w:rPr>
      </w:pPr>
    </w:p>
    <w:p w:rsidR="001A61EC" w:rsidRDefault="001A61EC" w:rsidP="001A61EC">
      <w:pPr>
        <w:pStyle w:val="NoSpacing"/>
        <w:rPr>
          <w:rFonts w:cs="Arial"/>
          <w:b/>
          <w:sz w:val="20"/>
          <w:szCs w:val="20"/>
        </w:rPr>
      </w:pPr>
      <w:r>
        <w:rPr>
          <w:rFonts w:cs="Arial"/>
          <w:b/>
          <w:sz w:val="20"/>
          <w:szCs w:val="20"/>
        </w:rPr>
        <w:t>Data Protection Permissions</w:t>
      </w:r>
    </w:p>
    <w:p w:rsidR="001A61EC" w:rsidRDefault="001A61EC" w:rsidP="001A61EC">
      <w:pPr>
        <w:pStyle w:val="NoSpacing"/>
        <w:rPr>
          <w:rFonts w:cs="Arial"/>
          <w:b/>
          <w:sz w:val="20"/>
          <w:szCs w:val="20"/>
        </w:rPr>
      </w:pPr>
    </w:p>
    <w:p w:rsidR="001A61EC" w:rsidRDefault="001A61EC" w:rsidP="001A61EC">
      <w:pPr>
        <w:pStyle w:val="NoSpacing"/>
        <w:rPr>
          <w:rFonts w:cs="Arial"/>
          <w:sz w:val="20"/>
          <w:szCs w:val="20"/>
        </w:rPr>
      </w:pPr>
      <w:r>
        <w:rPr>
          <w:rFonts w:cs="Arial"/>
          <w:sz w:val="20"/>
          <w:szCs w:val="20"/>
        </w:rPr>
        <w:t xml:space="preserve">I agree to </w:t>
      </w:r>
      <w:proofErr w:type="spellStart"/>
      <w:r>
        <w:rPr>
          <w:rFonts w:cs="Arial"/>
          <w:sz w:val="20"/>
          <w:szCs w:val="20"/>
        </w:rPr>
        <w:t>Eventage</w:t>
      </w:r>
      <w:proofErr w:type="spellEnd"/>
      <w:r>
        <w:rPr>
          <w:rFonts w:cs="Arial"/>
          <w:sz w:val="20"/>
          <w:szCs w:val="20"/>
        </w:rPr>
        <w:t xml:space="preserve"> Ltd using the data provided in this form to:</w:t>
      </w:r>
    </w:p>
    <w:p w:rsidR="001A61EC" w:rsidRDefault="001A61EC" w:rsidP="001A61EC">
      <w:pPr>
        <w:pStyle w:val="NoSpacing"/>
        <w:rPr>
          <w:rFonts w:cs="Arial"/>
          <w:sz w:val="20"/>
          <w:szCs w:val="20"/>
        </w:rPr>
      </w:pPr>
    </w:p>
    <w:p w:rsidR="001A61EC" w:rsidRDefault="001A61EC" w:rsidP="001A61EC">
      <w:pPr>
        <w:pStyle w:val="NoSpacing"/>
        <w:rPr>
          <w:rFonts w:cs="Arial"/>
          <w:sz w:val="20"/>
          <w:szCs w:val="20"/>
        </w:rPr>
      </w:pPr>
      <w:r>
        <w:rPr>
          <w:noProof/>
          <w:lang w:eastAsia="en-GB"/>
        </w:rPr>
        <mc:AlternateContent>
          <mc:Choice Requires="wps">
            <w:drawing>
              <wp:anchor distT="0" distB="0" distL="114300" distR="114300" simplePos="0" relativeHeight="251659264" behindDoc="0" locked="0" layoutInCell="1" allowOverlap="1" wp14:anchorId="1C956DB8" wp14:editId="2B9EE910">
                <wp:simplePos x="0" y="0"/>
                <wp:positionH relativeFrom="column">
                  <wp:posOffset>0</wp:posOffset>
                </wp:positionH>
                <wp:positionV relativeFrom="paragraph">
                  <wp:posOffset>0</wp:posOffset>
                </wp:positionV>
                <wp:extent cx="114300" cy="1181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8110"/>
                        </a:xfrm>
                        <a:prstGeom prst="rect">
                          <a:avLst/>
                        </a:prstGeom>
                        <a:solidFill>
                          <a:srgbClr val="FFA3D5"/>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05BE" id="Rectangle 4" o:spid="_x0000_s1026" style="position:absolute;margin-left:0;margin-top:0;width:9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" fillcolor="#ffa3d5" stroked="f"/>
            </w:pict>
          </mc:Fallback>
        </mc:AlternateContent>
      </w:r>
      <w:r>
        <w:rPr>
          <w:rFonts w:cs="Arial"/>
          <w:sz w:val="20"/>
          <w:szCs w:val="20"/>
        </w:rPr>
        <w:tab/>
        <w:t>Contact me regarding my booked exhibition space to provide updates about the NHS Scotland Event 2022</w:t>
      </w:r>
    </w:p>
    <w:p w:rsidR="001A61EC" w:rsidRDefault="001A61EC" w:rsidP="001A61EC">
      <w:pPr>
        <w:pStyle w:val="NoSpacing"/>
        <w:rPr>
          <w:rFonts w:cs="Arial"/>
          <w:sz w:val="10"/>
          <w:szCs w:val="20"/>
        </w:rPr>
      </w:pPr>
    </w:p>
    <w:p w:rsidR="001A61EC" w:rsidRDefault="001A61EC" w:rsidP="001A61EC">
      <w:pPr>
        <w:pStyle w:val="NoSpacing"/>
        <w:rPr>
          <w:rFonts w:cs="Arial"/>
          <w:b/>
          <w:sz w:val="20"/>
          <w:szCs w:val="20"/>
        </w:rPr>
      </w:pPr>
      <w:r>
        <w:rPr>
          <w:rFonts w:cs="Arial"/>
          <w:b/>
          <w:sz w:val="20"/>
          <w:szCs w:val="20"/>
        </w:rPr>
        <w:lastRenderedPageBreak/>
        <w:t>Please note that unless you tick the above box to agree this arrangement, we cannot accept your request to exhibit at the NHS Scotland Event 2022.</w:t>
      </w:r>
    </w:p>
    <w:p w:rsidR="001A61EC" w:rsidRDefault="001A61EC" w:rsidP="001A61EC">
      <w:pPr>
        <w:pStyle w:val="NoSpacing"/>
        <w:rPr>
          <w:rFonts w:cs="Arial"/>
          <w:sz w:val="20"/>
          <w:szCs w:val="20"/>
        </w:rPr>
      </w:pPr>
    </w:p>
    <w:p w:rsidR="001A61EC" w:rsidRDefault="001A61EC" w:rsidP="001A61EC">
      <w:pPr>
        <w:pStyle w:val="NoSpacing"/>
        <w:rPr>
          <w:rFonts w:cs="Arial"/>
          <w:sz w:val="20"/>
          <w:szCs w:val="20"/>
        </w:rPr>
      </w:pPr>
    </w:p>
    <w:p w:rsidR="001A61EC" w:rsidRDefault="001A61EC" w:rsidP="001A61EC">
      <w:pPr>
        <w:pStyle w:val="NoSpacing"/>
        <w:rPr>
          <w:rFonts w:cs="Arial"/>
          <w:sz w:val="20"/>
          <w:szCs w:val="20"/>
        </w:rPr>
      </w:pPr>
      <w:r>
        <w:rPr>
          <w:rFonts w:cs="Arial"/>
          <w:sz w:val="20"/>
          <w:szCs w:val="20"/>
        </w:rPr>
        <w:t xml:space="preserve">I agree to </w:t>
      </w:r>
      <w:proofErr w:type="spellStart"/>
      <w:r>
        <w:rPr>
          <w:rFonts w:cs="Arial"/>
          <w:sz w:val="20"/>
          <w:szCs w:val="20"/>
        </w:rPr>
        <w:t>Eventage</w:t>
      </w:r>
      <w:proofErr w:type="spellEnd"/>
      <w:r>
        <w:rPr>
          <w:rFonts w:cs="Arial"/>
          <w:sz w:val="20"/>
          <w:szCs w:val="20"/>
        </w:rPr>
        <w:t xml:space="preserve"> Ltd using the data provided in this form to:</w:t>
      </w:r>
    </w:p>
    <w:p w:rsidR="001A61EC" w:rsidRDefault="001A61EC" w:rsidP="001A61EC">
      <w:pPr>
        <w:pStyle w:val="NoSpacing"/>
        <w:rPr>
          <w:rFonts w:cs="Arial"/>
          <w:sz w:val="20"/>
          <w:szCs w:val="20"/>
        </w:rPr>
      </w:pPr>
    </w:p>
    <w:p w:rsidR="001A61EC" w:rsidRDefault="001A61EC" w:rsidP="001A61EC">
      <w:pPr>
        <w:pStyle w:val="NoSpacing"/>
        <w:rPr>
          <w:rFonts w:cs="Arial"/>
          <w:sz w:val="20"/>
          <w:szCs w:val="20"/>
        </w:rPr>
      </w:pPr>
      <w:r>
        <w:rPr>
          <w:noProof/>
          <w:lang w:eastAsia="en-GB"/>
        </w:rPr>
        <mc:AlternateContent>
          <mc:Choice Requires="wps">
            <w:drawing>
              <wp:anchor distT="0" distB="0" distL="114300" distR="114300" simplePos="0" relativeHeight="251660288" behindDoc="0" locked="0" layoutInCell="1" allowOverlap="1" wp14:anchorId="0A5FCDA7" wp14:editId="1861340C">
                <wp:simplePos x="0" y="0"/>
                <wp:positionH relativeFrom="column">
                  <wp:posOffset>0</wp:posOffset>
                </wp:positionH>
                <wp:positionV relativeFrom="paragraph">
                  <wp:posOffset>0</wp:posOffset>
                </wp:positionV>
                <wp:extent cx="114300" cy="1181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8110"/>
                        </a:xfrm>
                        <a:prstGeom prst="rect">
                          <a:avLst/>
                        </a:prstGeom>
                        <a:solidFill>
                          <a:srgbClr val="FFA3D5"/>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D6007" id="Rectangle 3" o:spid="_x0000_s1026" style="position:absolute;margin-left:0;margin-top:0;width:9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" fillcolor="#ffa3d5" stroked="f"/>
            </w:pict>
          </mc:Fallback>
        </mc:AlternateContent>
      </w:r>
      <w:r>
        <w:rPr>
          <w:rFonts w:cs="Arial"/>
          <w:sz w:val="20"/>
          <w:szCs w:val="20"/>
        </w:rPr>
        <w:tab/>
        <w:t>Send me an evaluation form about the NHS Scotland Event 2022</w:t>
      </w:r>
    </w:p>
    <w:p w:rsidR="001A61EC" w:rsidRDefault="001A61EC" w:rsidP="001A61EC">
      <w:pPr>
        <w:pStyle w:val="NoSpacing"/>
        <w:rPr>
          <w:rFonts w:cs="Arial"/>
          <w:sz w:val="20"/>
          <w:szCs w:val="20"/>
        </w:rPr>
      </w:pPr>
      <w:r>
        <w:rPr>
          <w:noProof/>
          <w:lang w:eastAsia="en-GB"/>
        </w:rPr>
        <mc:AlternateContent>
          <mc:Choice Requires="wps">
            <w:drawing>
              <wp:anchor distT="0" distB="0" distL="114300" distR="114300" simplePos="0" relativeHeight="251661312" behindDoc="0" locked="0" layoutInCell="1" allowOverlap="1" wp14:anchorId="6416628F" wp14:editId="49CFFC9D">
                <wp:simplePos x="0" y="0"/>
                <wp:positionH relativeFrom="column">
                  <wp:posOffset>0</wp:posOffset>
                </wp:positionH>
                <wp:positionV relativeFrom="paragraph">
                  <wp:posOffset>0</wp:posOffset>
                </wp:positionV>
                <wp:extent cx="114300" cy="1181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8110"/>
                        </a:xfrm>
                        <a:prstGeom prst="rect">
                          <a:avLst/>
                        </a:prstGeom>
                        <a:solidFill>
                          <a:srgbClr val="FFA3D5"/>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A5916" id="Rectangle 2" o:spid="_x0000_s1026" style="position:absolute;margin-left:0;margin-top:0;width:9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" fillcolor="#ffa3d5" stroked="f"/>
            </w:pict>
          </mc:Fallback>
        </mc:AlternateContent>
      </w:r>
      <w:r>
        <w:rPr>
          <w:rFonts w:cs="Arial"/>
          <w:sz w:val="20"/>
          <w:szCs w:val="20"/>
        </w:rPr>
        <w:tab/>
        <w:t>Contact me in 2023 to enquire whether I wish to exhibit at the NHS Scotland Event 2023</w:t>
      </w:r>
    </w:p>
    <w:p w:rsidR="001A61EC" w:rsidRDefault="001A61EC" w:rsidP="001A61EC">
      <w:pPr>
        <w:pStyle w:val="NoSpacing"/>
        <w:rPr>
          <w:rFonts w:cs="Arial"/>
          <w:sz w:val="20"/>
          <w:szCs w:val="20"/>
        </w:rPr>
      </w:pPr>
    </w:p>
    <w:p w:rsidR="001A61EC" w:rsidRDefault="001A61EC" w:rsidP="001A61EC">
      <w:pPr>
        <w:pStyle w:val="NoSpacing"/>
        <w:rPr>
          <w:rFonts w:cs="Arial"/>
          <w:sz w:val="20"/>
          <w:szCs w:val="20"/>
        </w:rPr>
      </w:pPr>
    </w:p>
    <w:p w:rsidR="001A61EC" w:rsidRDefault="001A61EC" w:rsidP="001A61EC">
      <w:pPr>
        <w:pStyle w:val="NoSpacing"/>
        <w:rPr>
          <w:rFonts w:cs="Arial"/>
          <w:b/>
          <w:sz w:val="20"/>
          <w:szCs w:val="20"/>
        </w:rPr>
      </w:pPr>
      <w:r>
        <w:rPr>
          <w:rFonts w:cs="Arial"/>
          <w:b/>
          <w:sz w:val="20"/>
          <w:szCs w:val="20"/>
        </w:rPr>
        <w:t xml:space="preserve">Please return the completed form to: </w:t>
      </w:r>
    </w:p>
    <w:p w:rsidR="001A61EC" w:rsidRDefault="001A61EC" w:rsidP="001A61EC">
      <w:pPr>
        <w:pStyle w:val="NoSpacing"/>
        <w:rPr>
          <w:rFonts w:cs="Arial"/>
          <w:sz w:val="20"/>
          <w:szCs w:val="20"/>
        </w:rPr>
      </w:pPr>
      <w:r>
        <w:rPr>
          <w:rFonts w:cs="Arial"/>
          <w:sz w:val="20"/>
          <w:szCs w:val="20"/>
        </w:rPr>
        <w:t xml:space="preserve">Alison Notley, </w:t>
      </w:r>
      <w:proofErr w:type="spellStart"/>
      <w:r>
        <w:rPr>
          <w:rFonts w:cs="Arial"/>
          <w:sz w:val="20"/>
          <w:szCs w:val="20"/>
        </w:rPr>
        <w:t>Eventage</w:t>
      </w:r>
      <w:proofErr w:type="spellEnd"/>
      <w:r>
        <w:rPr>
          <w:rFonts w:cs="Arial"/>
          <w:sz w:val="20"/>
          <w:szCs w:val="20"/>
        </w:rPr>
        <w:t xml:space="preserve">, </w:t>
      </w:r>
      <w:proofErr w:type="spellStart"/>
      <w:r>
        <w:rPr>
          <w:rFonts w:cs="Arial"/>
          <w:sz w:val="20"/>
          <w:szCs w:val="20"/>
        </w:rPr>
        <w:t>Hazeltonhead</w:t>
      </w:r>
      <w:proofErr w:type="spellEnd"/>
      <w:r>
        <w:rPr>
          <w:rFonts w:cs="Arial"/>
          <w:sz w:val="20"/>
          <w:szCs w:val="20"/>
        </w:rPr>
        <w:t xml:space="preserve"> Farm, </w:t>
      </w:r>
      <w:proofErr w:type="spellStart"/>
      <w:r>
        <w:rPr>
          <w:rFonts w:cs="Arial"/>
          <w:sz w:val="20"/>
          <w:szCs w:val="20"/>
        </w:rPr>
        <w:t>Mearnskirk</w:t>
      </w:r>
      <w:proofErr w:type="spellEnd"/>
      <w:r>
        <w:rPr>
          <w:rFonts w:cs="Arial"/>
          <w:sz w:val="20"/>
          <w:szCs w:val="20"/>
        </w:rPr>
        <w:t xml:space="preserve">, Glasgow, </w:t>
      </w:r>
      <w:proofErr w:type="spellStart"/>
      <w:r>
        <w:rPr>
          <w:rFonts w:cs="Arial"/>
          <w:sz w:val="20"/>
          <w:szCs w:val="20"/>
        </w:rPr>
        <w:t>G77</w:t>
      </w:r>
      <w:proofErr w:type="spellEnd"/>
      <w:r>
        <w:rPr>
          <w:rFonts w:cs="Arial"/>
          <w:sz w:val="20"/>
          <w:szCs w:val="20"/>
        </w:rPr>
        <w:t xml:space="preserve"> </w:t>
      </w:r>
      <w:proofErr w:type="spellStart"/>
      <w:r>
        <w:rPr>
          <w:rFonts w:cs="Arial"/>
          <w:sz w:val="20"/>
          <w:szCs w:val="20"/>
        </w:rPr>
        <w:t>6RS</w:t>
      </w:r>
      <w:proofErr w:type="spellEnd"/>
      <w:r>
        <w:rPr>
          <w:rFonts w:cs="Arial"/>
          <w:sz w:val="20"/>
          <w:szCs w:val="20"/>
        </w:rPr>
        <w:t xml:space="preserve"> </w:t>
      </w:r>
    </w:p>
    <w:p w:rsidR="001A61EC" w:rsidRDefault="001A61EC" w:rsidP="001A61EC">
      <w:pPr>
        <w:pStyle w:val="NoSpacing"/>
        <w:rPr>
          <w:rFonts w:cs="Arial"/>
          <w:sz w:val="20"/>
          <w:szCs w:val="20"/>
        </w:rPr>
      </w:pPr>
      <w:r>
        <w:rPr>
          <w:rFonts w:cs="Arial"/>
          <w:b/>
          <w:sz w:val="20"/>
          <w:szCs w:val="20"/>
        </w:rPr>
        <w:t>Tel:</w:t>
      </w:r>
      <w:r>
        <w:rPr>
          <w:rFonts w:cs="Arial"/>
          <w:sz w:val="20"/>
          <w:szCs w:val="20"/>
        </w:rPr>
        <w:t xml:space="preserve"> 0141 639 8123     </w:t>
      </w:r>
      <w:r>
        <w:rPr>
          <w:rFonts w:cs="Arial"/>
          <w:b/>
          <w:sz w:val="20"/>
          <w:szCs w:val="20"/>
        </w:rPr>
        <w:t>Email:</w:t>
      </w:r>
      <w:r>
        <w:rPr>
          <w:rFonts w:cs="Arial"/>
          <w:sz w:val="20"/>
          <w:szCs w:val="20"/>
        </w:rPr>
        <w:t xml:space="preserve"> </w:t>
      </w:r>
      <w:hyperlink r:id="rId6" w:history="1">
        <w:r>
          <w:rPr>
            <w:rStyle w:val="Hyperlink"/>
            <w:rFonts w:cs="Arial"/>
            <w:sz w:val="20"/>
            <w:szCs w:val="20"/>
          </w:rPr>
          <w:t>alison.notley@Eventage.co.uk</w:t>
        </w:r>
      </w:hyperlink>
      <w:r>
        <w:rPr>
          <w:rStyle w:val="Hyperlink"/>
          <w:rFonts w:cs="Arial"/>
          <w:sz w:val="20"/>
          <w:szCs w:val="20"/>
        </w:rPr>
        <w:t xml:space="preserve"> </w:t>
      </w:r>
    </w:p>
    <w:p w:rsidR="001A61EC" w:rsidRDefault="001A61EC" w:rsidP="001A61EC">
      <w:pPr>
        <w:tabs>
          <w:tab w:val="left" w:pos="990"/>
        </w:tabs>
        <w:spacing w:after="0"/>
        <w:rPr>
          <w:rFonts w:cstheme="minorHAnsi"/>
          <w:color w:val="BE006B"/>
          <w:sz w:val="56"/>
          <w:szCs w:val="56"/>
        </w:rPr>
      </w:pPr>
    </w:p>
    <w:p w:rsidR="001A61EC" w:rsidRDefault="001A61EC" w:rsidP="001A61EC">
      <w:pPr>
        <w:tabs>
          <w:tab w:val="left" w:pos="990"/>
        </w:tabs>
        <w:spacing w:after="0"/>
        <w:rPr>
          <w:rFonts w:cstheme="minorHAnsi"/>
          <w:color w:val="BE006B"/>
          <w:sz w:val="56"/>
          <w:szCs w:val="56"/>
        </w:rPr>
      </w:pPr>
      <w:r>
        <w:rPr>
          <w:rFonts w:cstheme="minorHAnsi"/>
          <w:color w:val="BE006B"/>
          <w:sz w:val="56"/>
          <w:szCs w:val="56"/>
        </w:rPr>
        <w:t>EXHIBITOR TERMS AND CONDITIONS</w:t>
      </w:r>
    </w:p>
    <w:p w:rsidR="001A61EC" w:rsidRDefault="001A61EC" w:rsidP="001A61EC">
      <w:pPr>
        <w:tabs>
          <w:tab w:val="left" w:pos="990"/>
        </w:tabs>
        <w:spacing w:after="0"/>
        <w:rPr>
          <w:rFonts w:cstheme="minorHAnsi"/>
          <w:color w:val="BE006B"/>
          <w:sz w:val="28"/>
          <w:szCs w:val="28"/>
        </w:rPr>
      </w:pPr>
    </w:p>
    <w:p w:rsidR="001A61EC" w:rsidRDefault="001A61EC" w:rsidP="001A61EC">
      <w:pPr>
        <w:pStyle w:val="ListParagraph"/>
        <w:numPr>
          <w:ilvl w:val="0"/>
          <w:numId w:val="7"/>
        </w:numPr>
        <w:autoSpaceDE w:val="0"/>
        <w:autoSpaceDN w:val="0"/>
        <w:adjustRightInd w:val="0"/>
        <w:spacing w:after="0" w:line="240" w:lineRule="auto"/>
        <w:jc w:val="both"/>
        <w:rPr>
          <w:rFonts w:cstheme="minorHAnsi"/>
          <w:b/>
          <w:bCs/>
          <w:color w:val="002060"/>
          <w:sz w:val="16"/>
          <w:szCs w:val="16"/>
        </w:rPr>
      </w:pPr>
      <w:r>
        <w:rPr>
          <w:rFonts w:cstheme="minorHAnsi"/>
          <w:b/>
          <w:bCs/>
          <w:color w:val="002060"/>
          <w:sz w:val="16"/>
          <w:szCs w:val="16"/>
        </w:rPr>
        <w:t>ALLOCATION OF EXHIBITOR SPACES</w:t>
      </w: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Exhibition spaces are allocated on a first-come, first-served basis. The NHS Scotland Event organisers reserve the right to alter stand allocations if required.  This will only be done if unavoidable and will be done in consultation with the exhibitor.</w:t>
      </w:r>
    </w:p>
    <w:p w:rsidR="001A61EC" w:rsidRDefault="001A61EC" w:rsidP="001A61EC">
      <w:pPr>
        <w:autoSpaceDE w:val="0"/>
        <w:autoSpaceDN w:val="0"/>
        <w:adjustRightInd w:val="0"/>
        <w:spacing w:after="0" w:line="240" w:lineRule="auto"/>
        <w:jc w:val="both"/>
        <w:rPr>
          <w:rFonts w:cstheme="minorHAnsi"/>
          <w:b/>
          <w:bCs/>
          <w:color w:val="6D2383"/>
          <w:sz w:val="16"/>
          <w:szCs w:val="16"/>
        </w:rPr>
      </w:pPr>
    </w:p>
    <w:p w:rsidR="001A61EC" w:rsidRDefault="001A61EC" w:rsidP="001A61EC">
      <w:pPr>
        <w:pStyle w:val="ListParagraph"/>
        <w:numPr>
          <w:ilvl w:val="0"/>
          <w:numId w:val="7"/>
        </w:numPr>
        <w:autoSpaceDE w:val="0"/>
        <w:autoSpaceDN w:val="0"/>
        <w:adjustRightInd w:val="0"/>
        <w:spacing w:after="0" w:line="240" w:lineRule="auto"/>
        <w:jc w:val="both"/>
        <w:rPr>
          <w:rFonts w:cstheme="minorHAnsi"/>
          <w:b/>
          <w:bCs/>
          <w:color w:val="002060"/>
          <w:sz w:val="16"/>
          <w:szCs w:val="16"/>
        </w:rPr>
      </w:pPr>
      <w:r>
        <w:rPr>
          <w:rFonts w:cstheme="minorHAnsi"/>
          <w:b/>
          <w:bCs/>
          <w:color w:val="002060"/>
          <w:sz w:val="16"/>
          <w:szCs w:val="16"/>
        </w:rPr>
        <w:t>EXHIBITION INSPECTION</w:t>
      </w: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 xml:space="preserve">All exhibition stands must be operational </w:t>
      </w:r>
      <w:r>
        <w:rPr>
          <w:rFonts w:cstheme="minorHAnsi"/>
          <w:b/>
          <w:color w:val="000000"/>
          <w:sz w:val="16"/>
          <w:szCs w:val="16"/>
        </w:rPr>
        <w:t xml:space="preserve">by 08:30 hours on Day One, Tuesday 21 June </w:t>
      </w:r>
      <w:r>
        <w:rPr>
          <w:rFonts w:cstheme="minorHAnsi"/>
          <w:color w:val="000000"/>
          <w:sz w:val="16"/>
          <w:szCs w:val="16"/>
        </w:rPr>
        <w:t>at which time each exhibition stand will be inspected by the organisers. This will include confirming that no consumables (food and drink) are present on the stand, in line with point 7, as outlined below.</w:t>
      </w:r>
    </w:p>
    <w:p w:rsidR="001A61EC" w:rsidRDefault="001A61EC" w:rsidP="001A61EC">
      <w:pPr>
        <w:autoSpaceDE w:val="0"/>
        <w:autoSpaceDN w:val="0"/>
        <w:adjustRightInd w:val="0"/>
        <w:spacing w:after="0" w:line="240" w:lineRule="auto"/>
        <w:jc w:val="both"/>
        <w:rPr>
          <w:rFonts w:cstheme="minorHAnsi"/>
          <w:b/>
          <w:bCs/>
          <w:color w:val="6D2383"/>
          <w:sz w:val="16"/>
          <w:szCs w:val="16"/>
        </w:rPr>
      </w:pPr>
    </w:p>
    <w:p w:rsidR="001A61EC" w:rsidRDefault="001A61EC" w:rsidP="001A61EC">
      <w:pPr>
        <w:pStyle w:val="ListParagraph"/>
        <w:numPr>
          <w:ilvl w:val="0"/>
          <w:numId w:val="7"/>
        </w:numPr>
        <w:autoSpaceDE w:val="0"/>
        <w:autoSpaceDN w:val="0"/>
        <w:adjustRightInd w:val="0"/>
        <w:spacing w:after="0" w:line="240" w:lineRule="auto"/>
        <w:jc w:val="both"/>
        <w:rPr>
          <w:rFonts w:cstheme="minorHAnsi"/>
          <w:b/>
          <w:bCs/>
          <w:color w:val="002060"/>
          <w:sz w:val="16"/>
          <w:szCs w:val="16"/>
        </w:rPr>
      </w:pPr>
      <w:r>
        <w:rPr>
          <w:rFonts w:cstheme="minorHAnsi"/>
          <w:b/>
          <w:bCs/>
          <w:color w:val="002060"/>
          <w:sz w:val="16"/>
          <w:szCs w:val="16"/>
        </w:rPr>
        <w:t>STAFFING OF EXHIBITION STANDS</w:t>
      </w:r>
    </w:p>
    <w:p w:rsidR="001A61EC" w:rsidRDefault="001A61EC" w:rsidP="001A61EC">
      <w:pPr>
        <w:autoSpaceDE w:val="0"/>
        <w:autoSpaceDN w:val="0"/>
        <w:adjustRightInd w:val="0"/>
        <w:spacing w:after="0" w:line="240" w:lineRule="auto"/>
        <w:jc w:val="both"/>
        <w:rPr>
          <w:rFonts w:cstheme="minorHAnsi"/>
          <w:color w:val="000000" w:themeColor="text1"/>
          <w:sz w:val="16"/>
          <w:szCs w:val="16"/>
        </w:rPr>
      </w:pPr>
      <w:r>
        <w:rPr>
          <w:rFonts w:cstheme="minorHAnsi"/>
          <w:color w:val="000000"/>
          <w:sz w:val="16"/>
          <w:szCs w:val="16"/>
        </w:rPr>
        <w:t xml:space="preserve">Exhibitors are required to ensure that their stands are staffed during the opening hours of the exhibition and must not dismantle their stands or leave the </w:t>
      </w:r>
      <w:r>
        <w:rPr>
          <w:rFonts w:cstheme="minorHAnsi"/>
          <w:color w:val="000000" w:themeColor="text1"/>
          <w:sz w:val="16"/>
          <w:szCs w:val="16"/>
        </w:rPr>
        <w:t xml:space="preserve">exhibition </w:t>
      </w:r>
      <w:r>
        <w:rPr>
          <w:rFonts w:cstheme="minorHAnsi"/>
          <w:b/>
          <w:color w:val="000000" w:themeColor="text1"/>
          <w:sz w:val="16"/>
          <w:szCs w:val="16"/>
        </w:rPr>
        <w:t>before 16:00 hours on Day Two, Wednesday 22 June</w:t>
      </w:r>
      <w:r>
        <w:rPr>
          <w:rFonts w:cstheme="minorHAnsi"/>
          <w:color w:val="000000" w:themeColor="text1"/>
          <w:sz w:val="16"/>
          <w:szCs w:val="16"/>
        </w:rPr>
        <w:t>. Any exhibitor leaving before the exhibition has closed will incur a penalty charge of 25% of the original amount paid for their stand.</w:t>
      </w:r>
    </w:p>
    <w:p w:rsidR="001A61EC" w:rsidRDefault="001A61EC" w:rsidP="001A61EC">
      <w:pPr>
        <w:autoSpaceDE w:val="0"/>
        <w:autoSpaceDN w:val="0"/>
        <w:adjustRightInd w:val="0"/>
        <w:spacing w:after="0" w:line="240" w:lineRule="auto"/>
        <w:jc w:val="both"/>
        <w:rPr>
          <w:rFonts w:cstheme="minorHAnsi"/>
          <w:b/>
          <w:bCs/>
          <w:color w:val="6D2383"/>
          <w:sz w:val="16"/>
          <w:szCs w:val="16"/>
        </w:rPr>
      </w:pPr>
    </w:p>
    <w:p w:rsidR="001A61EC" w:rsidRDefault="001A61EC" w:rsidP="001A61EC">
      <w:pPr>
        <w:pStyle w:val="ListParagraph"/>
        <w:numPr>
          <w:ilvl w:val="0"/>
          <w:numId w:val="7"/>
        </w:numPr>
        <w:autoSpaceDE w:val="0"/>
        <w:autoSpaceDN w:val="0"/>
        <w:adjustRightInd w:val="0"/>
        <w:spacing w:after="0" w:line="240" w:lineRule="auto"/>
        <w:jc w:val="both"/>
        <w:rPr>
          <w:rFonts w:cstheme="minorHAnsi"/>
          <w:b/>
          <w:bCs/>
          <w:color w:val="002060"/>
          <w:sz w:val="16"/>
          <w:szCs w:val="16"/>
        </w:rPr>
      </w:pPr>
      <w:r>
        <w:rPr>
          <w:rFonts w:cstheme="minorHAnsi"/>
          <w:b/>
          <w:bCs/>
          <w:color w:val="002060"/>
          <w:sz w:val="16"/>
          <w:szCs w:val="16"/>
        </w:rPr>
        <w:t>EXHIBITOR CONTRACTORS</w:t>
      </w: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It is the responsibility of exhibitors to ensure that contractors receive and adhere to these guidelines.</w:t>
      </w:r>
    </w:p>
    <w:p w:rsidR="001A61EC" w:rsidRDefault="001A61EC" w:rsidP="001A61EC">
      <w:pPr>
        <w:autoSpaceDE w:val="0"/>
        <w:autoSpaceDN w:val="0"/>
        <w:adjustRightInd w:val="0"/>
        <w:spacing w:after="0" w:line="240" w:lineRule="auto"/>
        <w:jc w:val="both"/>
        <w:rPr>
          <w:rFonts w:cstheme="minorHAnsi"/>
          <w:color w:val="000000"/>
          <w:sz w:val="16"/>
          <w:szCs w:val="16"/>
        </w:rPr>
      </w:pPr>
    </w:p>
    <w:p w:rsidR="001A61EC" w:rsidRDefault="001A61EC" w:rsidP="001A61EC">
      <w:pPr>
        <w:pStyle w:val="ListParagraph"/>
        <w:numPr>
          <w:ilvl w:val="0"/>
          <w:numId w:val="7"/>
        </w:numPr>
        <w:autoSpaceDE w:val="0"/>
        <w:autoSpaceDN w:val="0"/>
        <w:adjustRightInd w:val="0"/>
        <w:spacing w:after="0" w:line="240" w:lineRule="auto"/>
        <w:jc w:val="both"/>
        <w:rPr>
          <w:rFonts w:cstheme="minorHAnsi"/>
          <w:color w:val="002060"/>
          <w:sz w:val="16"/>
          <w:szCs w:val="16"/>
        </w:rPr>
      </w:pPr>
      <w:r>
        <w:rPr>
          <w:rFonts w:cstheme="minorHAnsi"/>
          <w:b/>
          <w:bCs/>
          <w:color w:val="002060"/>
          <w:sz w:val="16"/>
          <w:szCs w:val="16"/>
        </w:rPr>
        <w:t>UNSCHEDULED MEETINGS AND EVENTS</w:t>
      </w: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During the Event, no delegate, sponsor or exhibitor may organise, attend or favour meetings, gatherings or any other Events, relating to the topics covered by the NHS Scotland Event 2022 which have not been reported to and approved by the organising committee beforehand.</w:t>
      </w:r>
    </w:p>
    <w:p w:rsidR="001A61EC" w:rsidRDefault="001A61EC" w:rsidP="001A61EC">
      <w:pPr>
        <w:autoSpaceDE w:val="0"/>
        <w:autoSpaceDN w:val="0"/>
        <w:adjustRightInd w:val="0"/>
        <w:spacing w:after="0" w:line="240" w:lineRule="auto"/>
        <w:jc w:val="both"/>
        <w:rPr>
          <w:rFonts w:cstheme="minorHAnsi"/>
          <w:color w:val="000000"/>
          <w:sz w:val="16"/>
          <w:szCs w:val="16"/>
        </w:rPr>
      </w:pPr>
    </w:p>
    <w:p w:rsidR="001A61EC" w:rsidRDefault="001A61EC" w:rsidP="001A61EC">
      <w:pPr>
        <w:pStyle w:val="ListParagraph"/>
        <w:numPr>
          <w:ilvl w:val="0"/>
          <w:numId w:val="7"/>
        </w:numPr>
        <w:autoSpaceDE w:val="0"/>
        <w:autoSpaceDN w:val="0"/>
        <w:adjustRightInd w:val="0"/>
        <w:spacing w:after="0" w:line="240" w:lineRule="auto"/>
        <w:jc w:val="both"/>
        <w:rPr>
          <w:rFonts w:cstheme="minorHAnsi"/>
          <w:b/>
          <w:color w:val="002060"/>
          <w:sz w:val="16"/>
          <w:szCs w:val="16"/>
        </w:rPr>
      </w:pPr>
      <w:r>
        <w:rPr>
          <w:rFonts w:cstheme="minorHAnsi"/>
          <w:b/>
          <w:color w:val="002060"/>
          <w:sz w:val="16"/>
          <w:szCs w:val="16"/>
        </w:rPr>
        <w:t>FILMING AND PHOTOGRAPHY AT THE EVENT</w:t>
      </w: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Please note that there will be video cameras and photographers at the NHS Scotland Event.  The images remain the property of the NHS Scotland Event and are for the purpose of promoting the Event through the website and other Event material. Access to images remain at the discretion of the Event Team.</w:t>
      </w:r>
    </w:p>
    <w:p w:rsidR="001A61EC" w:rsidRDefault="001A61EC" w:rsidP="001A61EC">
      <w:pPr>
        <w:autoSpaceDE w:val="0"/>
        <w:autoSpaceDN w:val="0"/>
        <w:adjustRightInd w:val="0"/>
        <w:spacing w:after="0" w:line="240" w:lineRule="auto"/>
        <w:jc w:val="both"/>
        <w:rPr>
          <w:rFonts w:cstheme="minorHAnsi"/>
          <w:color w:val="000000"/>
          <w:sz w:val="16"/>
          <w:szCs w:val="16"/>
        </w:rPr>
      </w:pP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 xml:space="preserve">If you are planning on carrying out filming/photography at your stand for promotional purposes, you must make this clear to delegates visiting your stand, by displaying an </w:t>
      </w:r>
      <w:proofErr w:type="spellStart"/>
      <w:r>
        <w:rPr>
          <w:rFonts w:cstheme="minorHAnsi"/>
          <w:color w:val="000000"/>
          <w:sz w:val="16"/>
          <w:szCs w:val="16"/>
        </w:rPr>
        <w:t>A4</w:t>
      </w:r>
      <w:proofErr w:type="spellEnd"/>
      <w:r>
        <w:rPr>
          <w:rFonts w:cstheme="minorHAnsi"/>
          <w:color w:val="000000"/>
          <w:sz w:val="16"/>
          <w:szCs w:val="16"/>
        </w:rPr>
        <w:t xml:space="preserve"> sized sign in a prominent position with the following message:</w:t>
      </w:r>
    </w:p>
    <w:p w:rsidR="001A61EC" w:rsidRDefault="001A61EC" w:rsidP="001A61EC">
      <w:pPr>
        <w:autoSpaceDE w:val="0"/>
        <w:autoSpaceDN w:val="0"/>
        <w:adjustRightInd w:val="0"/>
        <w:spacing w:after="0" w:line="240" w:lineRule="auto"/>
        <w:jc w:val="both"/>
        <w:rPr>
          <w:rFonts w:cstheme="minorHAnsi"/>
          <w:i/>
          <w:color w:val="000000"/>
          <w:sz w:val="16"/>
          <w:szCs w:val="16"/>
        </w:rPr>
      </w:pPr>
    </w:p>
    <w:p w:rsidR="001A61EC" w:rsidRDefault="001A61EC" w:rsidP="001A61EC">
      <w:pPr>
        <w:autoSpaceDE w:val="0"/>
        <w:autoSpaceDN w:val="0"/>
        <w:adjustRightInd w:val="0"/>
        <w:spacing w:after="0" w:line="240" w:lineRule="auto"/>
        <w:jc w:val="both"/>
        <w:rPr>
          <w:rFonts w:cstheme="minorHAnsi"/>
          <w:i/>
          <w:color w:val="000000"/>
          <w:sz w:val="16"/>
          <w:szCs w:val="16"/>
        </w:rPr>
      </w:pPr>
      <w:r>
        <w:rPr>
          <w:rFonts w:cstheme="minorHAnsi"/>
          <w:i/>
          <w:color w:val="000000"/>
          <w:sz w:val="16"/>
          <w:szCs w:val="16"/>
        </w:rPr>
        <w:t>‘Delegates are asked to note that filming and/or photography activity will take place at this stand periodically for our organisation’s promotional purposes. Delegates who do not wish to feature in these should make themselves known to the stand manager so that appropriate action can be taken.’</w:t>
      </w:r>
    </w:p>
    <w:p w:rsidR="001A61EC" w:rsidRDefault="001A61EC" w:rsidP="001A61EC">
      <w:pPr>
        <w:autoSpaceDE w:val="0"/>
        <w:autoSpaceDN w:val="0"/>
        <w:adjustRightInd w:val="0"/>
        <w:spacing w:after="0" w:line="240" w:lineRule="auto"/>
        <w:jc w:val="both"/>
        <w:rPr>
          <w:rFonts w:cstheme="minorHAnsi"/>
          <w:i/>
          <w:color w:val="000000"/>
          <w:sz w:val="16"/>
          <w:szCs w:val="16"/>
        </w:rPr>
      </w:pP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Please note that the appropriate action in this circumstance would be to stop filming/photography whilst the delegate in question was present.</w:t>
      </w:r>
    </w:p>
    <w:p w:rsidR="001A61EC" w:rsidRDefault="001A61EC" w:rsidP="001A61EC">
      <w:pPr>
        <w:autoSpaceDE w:val="0"/>
        <w:autoSpaceDN w:val="0"/>
        <w:adjustRightInd w:val="0"/>
        <w:spacing w:after="0" w:line="240" w:lineRule="auto"/>
        <w:jc w:val="both"/>
        <w:rPr>
          <w:rFonts w:cstheme="minorHAnsi"/>
          <w:color w:val="000000"/>
          <w:sz w:val="16"/>
          <w:szCs w:val="16"/>
        </w:rPr>
      </w:pPr>
    </w:p>
    <w:p w:rsidR="001A61EC" w:rsidRDefault="001A61EC" w:rsidP="001A61EC">
      <w:pPr>
        <w:pStyle w:val="ListParagraph"/>
        <w:numPr>
          <w:ilvl w:val="0"/>
          <w:numId w:val="7"/>
        </w:numPr>
        <w:autoSpaceDE w:val="0"/>
        <w:autoSpaceDN w:val="0"/>
        <w:adjustRightInd w:val="0"/>
        <w:spacing w:after="0" w:line="240" w:lineRule="auto"/>
        <w:jc w:val="both"/>
        <w:rPr>
          <w:rFonts w:cstheme="minorHAnsi"/>
          <w:b/>
          <w:color w:val="002060"/>
          <w:sz w:val="16"/>
          <w:szCs w:val="16"/>
        </w:rPr>
      </w:pPr>
      <w:r>
        <w:rPr>
          <w:rFonts w:cstheme="minorHAnsi"/>
          <w:b/>
          <w:color w:val="002060"/>
          <w:sz w:val="16"/>
          <w:szCs w:val="16"/>
        </w:rPr>
        <w:t>FOOD AND DRINK ON EXHIBITION STANDS</w:t>
      </w: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During the Event, the provision on any consumables, including food, drink and confectionary, is prohibited on exhibitor stands. As a health Event we must be seen to promote healthier behaviours throughout the entire Event as well as address health and safety concerns about allergies.</w:t>
      </w:r>
    </w:p>
    <w:p w:rsidR="001A61EC" w:rsidRDefault="001A61EC" w:rsidP="001A61EC">
      <w:pPr>
        <w:autoSpaceDE w:val="0"/>
        <w:autoSpaceDN w:val="0"/>
        <w:adjustRightInd w:val="0"/>
        <w:spacing w:after="0" w:line="240" w:lineRule="auto"/>
        <w:jc w:val="both"/>
        <w:rPr>
          <w:rFonts w:cstheme="minorHAnsi"/>
          <w:color w:val="000000"/>
          <w:sz w:val="16"/>
          <w:szCs w:val="16"/>
        </w:rPr>
      </w:pPr>
    </w:p>
    <w:p w:rsidR="001A61EC" w:rsidRDefault="001A61EC" w:rsidP="001A61EC">
      <w:pPr>
        <w:pStyle w:val="ListParagraph"/>
        <w:numPr>
          <w:ilvl w:val="0"/>
          <w:numId w:val="7"/>
        </w:numPr>
        <w:autoSpaceDE w:val="0"/>
        <w:autoSpaceDN w:val="0"/>
        <w:adjustRightInd w:val="0"/>
        <w:spacing w:after="0" w:line="240" w:lineRule="auto"/>
        <w:jc w:val="both"/>
        <w:rPr>
          <w:rFonts w:cstheme="minorHAnsi"/>
          <w:b/>
          <w:bCs/>
          <w:color w:val="002060"/>
          <w:sz w:val="16"/>
          <w:szCs w:val="16"/>
        </w:rPr>
      </w:pPr>
      <w:r>
        <w:rPr>
          <w:rFonts w:cstheme="minorHAnsi"/>
          <w:b/>
          <w:bCs/>
          <w:color w:val="002060"/>
          <w:sz w:val="16"/>
          <w:szCs w:val="16"/>
        </w:rPr>
        <w:t>TECHNICAL ASPECTS</w:t>
      </w: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Guidelines for all technical aspects should also be adhered to. This includes stand build, set-up and breakdown, delivery of materials and/or equipment, health and safety and risk-assessment guidelines.</w:t>
      </w:r>
    </w:p>
    <w:p w:rsidR="001A61EC" w:rsidRDefault="001A61EC" w:rsidP="001A61EC">
      <w:pPr>
        <w:autoSpaceDE w:val="0"/>
        <w:autoSpaceDN w:val="0"/>
        <w:adjustRightInd w:val="0"/>
        <w:spacing w:after="0" w:line="240" w:lineRule="auto"/>
        <w:jc w:val="both"/>
        <w:rPr>
          <w:rFonts w:cstheme="minorHAnsi"/>
          <w:color w:val="000000"/>
          <w:sz w:val="16"/>
          <w:szCs w:val="16"/>
        </w:rPr>
      </w:pPr>
    </w:p>
    <w:p w:rsidR="001A61EC" w:rsidRDefault="001A61EC" w:rsidP="001A61EC">
      <w:pPr>
        <w:autoSpaceDE w:val="0"/>
        <w:autoSpaceDN w:val="0"/>
        <w:adjustRightInd w:val="0"/>
        <w:spacing w:after="0" w:line="240" w:lineRule="auto"/>
        <w:jc w:val="both"/>
        <w:rPr>
          <w:rFonts w:cstheme="minorHAnsi"/>
          <w:b/>
          <w:bCs/>
          <w:color w:val="6D2383"/>
          <w:sz w:val="16"/>
          <w:szCs w:val="16"/>
        </w:rPr>
      </w:pPr>
    </w:p>
    <w:p w:rsidR="001A61EC" w:rsidRDefault="001A61EC" w:rsidP="001A61EC">
      <w:pPr>
        <w:pStyle w:val="ListParagraph"/>
        <w:numPr>
          <w:ilvl w:val="0"/>
          <w:numId w:val="7"/>
        </w:numPr>
        <w:autoSpaceDE w:val="0"/>
        <w:autoSpaceDN w:val="0"/>
        <w:adjustRightInd w:val="0"/>
        <w:spacing w:after="0" w:line="240" w:lineRule="auto"/>
        <w:jc w:val="both"/>
        <w:rPr>
          <w:rFonts w:cstheme="minorHAnsi"/>
          <w:b/>
          <w:bCs/>
          <w:color w:val="002060"/>
          <w:sz w:val="16"/>
          <w:szCs w:val="16"/>
        </w:rPr>
      </w:pPr>
      <w:r>
        <w:rPr>
          <w:rFonts w:cstheme="minorHAnsi"/>
          <w:b/>
          <w:bCs/>
          <w:color w:val="002060"/>
          <w:sz w:val="16"/>
          <w:szCs w:val="16"/>
        </w:rPr>
        <w:t>PHARMACEUTICAL COMPANIES EXHIBITING AT THE EVENT</w:t>
      </w: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 xml:space="preserve">Exhibition stands and sponsor support from pharmaceutical companies must conform to the </w:t>
      </w:r>
      <w:proofErr w:type="spellStart"/>
      <w:r>
        <w:rPr>
          <w:rFonts w:cstheme="minorHAnsi"/>
          <w:color w:val="000000"/>
          <w:sz w:val="16"/>
          <w:szCs w:val="16"/>
        </w:rPr>
        <w:t>ABPI</w:t>
      </w:r>
      <w:proofErr w:type="spellEnd"/>
      <w:r>
        <w:rPr>
          <w:rFonts w:cstheme="minorHAnsi"/>
          <w:color w:val="000000"/>
          <w:sz w:val="16"/>
          <w:szCs w:val="16"/>
        </w:rPr>
        <w:t xml:space="preserve"> Code of Practice for the Pharmaceutical Industry.</w:t>
      </w:r>
    </w:p>
    <w:p w:rsidR="001A61EC" w:rsidRDefault="001A61EC" w:rsidP="001A61EC">
      <w:pPr>
        <w:autoSpaceDE w:val="0"/>
        <w:autoSpaceDN w:val="0"/>
        <w:adjustRightInd w:val="0"/>
        <w:spacing w:after="0" w:line="240" w:lineRule="auto"/>
        <w:jc w:val="both"/>
        <w:rPr>
          <w:rFonts w:cstheme="minorHAnsi"/>
          <w:b/>
          <w:bCs/>
          <w:color w:val="6D2383"/>
          <w:sz w:val="16"/>
          <w:szCs w:val="16"/>
        </w:rPr>
      </w:pPr>
    </w:p>
    <w:p w:rsidR="001A61EC" w:rsidRDefault="001A61EC" w:rsidP="001A61EC">
      <w:pPr>
        <w:pStyle w:val="ListParagraph"/>
        <w:numPr>
          <w:ilvl w:val="0"/>
          <w:numId w:val="7"/>
        </w:numPr>
        <w:autoSpaceDE w:val="0"/>
        <w:autoSpaceDN w:val="0"/>
        <w:adjustRightInd w:val="0"/>
        <w:spacing w:after="0" w:line="240" w:lineRule="auto"/>
        <w:jc w:val="both"/>
        <w:rPr>
          <w:rFonts w:cstheme="minorHAnsi"/>
          <w:b/>
          <w:bCs/>
          <w:color w:val="002060"/>
          <w:sz w:val="16"/>
          <w:szCs w:val="16"/>
        </w:rPr>
      </w:pPr>
      <w:r>
        <w:rPr>
          <w:rFonts w:cstheme="minorHAnsi"/>
          <w:b/>
          <w:bCs/>
          <w:color w:val="002060"/>
          <w:sz w:val="16"/>
          <w:szCs w:val="16"/>
        </w:rPr>
        <w:t>ACCEPTANCE OF GENERAL TERMS</w:t>
      </w: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Those wishing to participate as a sponsor or exhibitor unreservedly accept and undertake to comply with these general terms. The Event organiser reserves the right to give notice should any new provisions, circumstances or changes in the interest of the Event occur. On entering this arrangement, exhibitors undertake not to do anything in relation to your booking that will negatively impact on the reputation of NHS Scotland.</w:t>
      </w:r>
    </w:p>
    <w:p w:rsidR="001A61EC" w:rsidRDefault="001A61EC" w:rsidP="001A61EC">
      <w:pPr>
        <w:autoSpaceDE w:val="0"/>
        <w:autoSpaceDN w:val="0"/>
        <w:adjustRightInd w:val="0"/>
        <w:spacing w:after="0" w:line="240" w:lineRule="auto"/>
        <w:jc w:val="both"/>
        <w:rPr>
          <w:rFonts w:cstheme="minorHAnsi"/>
          <w:color w:val="000000"/>
          <w:sz w:val="16"/>
          <w:szCs w:val="16"/>
        </w:rPr>
      </w:pP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NHS Scotland reserves the right not to accept sponsorship from any organisation where a potential conflict of interest exists.</w:t>
      </w:r>
    </w:p>
    <w:p w:rsidR="001A61EC" w:rsidRDefault="001A61EC" w:rsidP="001A61EC">
      <w:pPr>
        <w:autoSpaceDE w:val="0"/>
        <w:autoSpaceDN w:val="0"/>
        <w:adjustRightInd w:val="0"/>
        <w:spacing w:after="0" w:line="240" w:lineRule="auto"/>
        <w:jc w:val="both"/>
        <w:rPr>
          <w:rFonts w:cstheme="minorHAnsi"/>
          <w:color w:val="000000"/>
          <w:sz w:val="16"/>
          <w:szCs w:val="16"/>
        </w:rPr>
      </w:pPr>
    </w:p>
    <w:p w:rsidR="001A61EC" w:rsidRDefault="001A61EC" w:rsidP="001A61EC">
      <w:pPr>
        <w:pStyle w:val="ListParagraph"/>
        <w:numPr>
          <w:ilvl w:val="0"/>
          <w:numId w:val="7"/>
        </w:numPr>
        <w:autoSpaceDE w:val="0"/>
        <w:autoSpaceDN w:val="0"/>
        <w:adjustRightInd w:val="0"/>
        <w:spacing w:after="0" w:line="240" w:lineRule="auto"/>
        <w:jc w:val="both"/>
        <w:rPr>
          <w:rFonts w:cstheme="minorHAnsi"/>
          <w:color w:val="002060"/>
          <w:sz w:val="16"/>
          <w:szCs w:val="16"/>
        </w:rPr>
      </w:pPr>
      <w:r>
        <w:rPr>
          <w:rFonts w:cstheme="minorHAnsi"/>
          <w:b/>
          <w:bCs/>
          <w:color w:val="002060"/>
          <w:sz w:val="16"/>
          <w:szCs w:val="16"/>
        </w:rPr>
        <w:t>CANCELLATION POLICY</w:t>
      </w: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Cancellations and changes to your original booking must be made in writing to:</w:t>
      </w:r>
    </w:p>
    <w:p w:rsidR="001A61EC" w:rsidRDefault="001A61EC" w:rsidP="001A61EC">
      <w:pPr>
        <w:autoSpaceDE w:val="0"/>
        <w:autoSpaceDN w:val="0"/>
        <w:adjustRightInd w:val="0"/>
        <w:spacing w:after="0" w:line="240" w:lineRule="auto"/>
        <w:jc w:val="both"/>
        <w:rPr>
          <w:rFonts w:cstheme="minorHAnsi"/>
          <w:color w:val="000000"/>
          <w:sz w:val="16"/>
          <w:szCs w:val="16"/>
        </w:rPr>
      </w:pPr>
    </w:p>
    <w:p w:rsidR="001A61EC" w:rsidRDefault="001A61EC" w:rsidP="001A61EC">
      <w:pPr>
        <w:autoSpaceDE w:val="0"/>
        <w:autoSpaceDN w:val="0"/>
        <w:adjustRightInd w:val="0"/>
        <w:spacing w:after="0" w:line="240" w:lineRule="auto"/>
        <w:jc w:val="both"/>
        <w:rPr>
          <w:rFonts w:cstheme="minorHAnsi"/>
          <w:color w:val="000000"/>
          <w:sz w:val="16"/>
          <w:szCs w:val="16"/>
        </w:rPr>
      </w:pPr>
      <w:proofErr w:type="spellStart"/>
      <w:r>
        <w:rPr>
          <w:rFonts w:cstheme="minorHAnsi"/>
          <w:color w:val="000000"/>
          <w:sz w:val="16"/>
          <w:szCs w:val="16"/>
        </w:rPr>
        <w:t>Eventage</w:t>
      </w:r>
      <w:proofErr w:type="spellEnd"/>
      <w:r>
        <w:rPr>
          <w:rFonts w:cstheme="minorHAnsi"/>
          <w:color w:val="000000"/>
          <w:sz w:val="16"/>
          <w:szCs w:val="16"/>
        </w:rPr>
        <w:t xml:space="preserve"> Ltd | </w:t>
      </w:r>
      <w:proofErr w:type="spellStart"/>
      <w:r>
        <w:rPr>
          <w:rFonts w:cstheme="minorHAnsi"/>
          <w:color w:val="000000"/>
          <w:sz w:val="16"/>
          <w:szCs w:val="16"/>
        </w:rPr>
        <w:t>Hazeltonhead</w:t>
      </w:r>
      <w:proofErr w:type="spellEnd"/>
      <w:r>
        <w:rPr>
          <w:rFonts w:cstheme="minorHAnsi"/>
          <w:color w:val="000000"/>
          <w:sz w:val="16"/>
          <w:szCs w:val="16"/>
        </w:rPr>
        <w:t xml:space="preserve"> Farm | </w:t>
      </w:r>
      <w:proofErr w:type="spellStart"/>
      <w:r>
        <w:rPr>
          <w:rFonts w:cstheme="minorHAnsi"/>
          <w:color w:val="000000"/>
          <w:sz w:val="16"/>
          <w:szCs w:val="16"/>
        </w:rPr>
        <w:t>Mearnskirk</w:t>
      </w:r>
      <w:proofErr w:type="spellEnd"/>
      <w:r>
        <w:rPr>
          <w:rFonts w:cstheme="minorHAnsi"/>
          <w:color w:val="000000"/>
          <w:sz w:val="16"/>
          <w:szCs w:val="16"/>
        </w:rPr>
        <w:t xml:space="preserve"> | Glasgow | </w:t>
      </w:r>
      <w:proofErr w:type="spellStart"/>
      <w:r>
        <w:rPr>
          <w:rFonts w:cstheme="minorHAnsi"/>
          <w:color w:val="000000"/>
          <w:sz w:val="16"/>
          <w:szCs w:val="16"/>
        </w:rPr>
        <w:t>G77</w:t>
      </w:r>
      <w:proofErr w:type="spellEnd"/>
      <w:r>
        <w:rPr>
          <w:rFonts w:cstheme="minorHAnsi"/>
          <w:color w:val="000000"/>
          <w:sz w:val="16"/>
          <w:szCs w:val="16"/>
        </w:rPr>
        <w:t xml:space="preserve"> </w:t>
      </w:r>
      <w:proofErr w:type="spellStart"/>
      <w:r>
        <w:rPr>
          <w:rFonts w:cstheme="minorHAnsi"/>
          <w:color w:val="000000"/>
          <w:sz w:val="16"/>
          <w:szCs w:val="16"/>
        </w:rPr>
        <w:t>6RS</w:t>
      </w:r>
      <w:proofErr w:type="spellEnd"/>
    </w:p>
    <w:p w:rsidR="001A61EC" w:rsidRDefault="001A61EC" w:rsidP="001A61EC">
      <w:pPr>
        <w:autoSpaceDE w:val="0"/>
        <w:autoSpaceDN w:val="0"/>
        <w:adjustRightInd w:val="0"/>
        <w:spacing w:after="0" w:line="240" w:lineRule="auto"/>
        <w:jc w:val="both"/>
        <w:rPr>
          <w:rFonts w:cstheme="minorHAnsi"/>
          <w:color w:val="000000"/>
          <w:sz w:val="16"/>
          <w:szCs w:val="16"/>
        </w:rPr>
      </w:pP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Please note all committed sponsorship is non-refundable. Should the NHS Scotland Event be cancelled by NHS Scotland, all monies will be refunded.</w:t>
      </w:r>
    </w:p>
    <w:p w:rsidR="001A61EC" w:rsidRDefault="001A61EC" w:rsidP="001A61EC">
      <w:pPr>
        <w:autoSpaceDE w:val="0"/>
        <w:autoSpaceDN w:val="0"/>
        <w:adjustRightInd w:val="0"/>
        <w:spacing w:after="0" w:line="240" w:lineRule="auto"/>
        <w:jc w:val="both"/>
        <w:rPr>
          <w:rFonts w:cstheme="minorHAnsi"/>
          <w:b/>
          <w:bCs/>
          <w:color w:val="000000"/>
          <w:sz w:val="16"/>
          <w:szCs w:val="16"/>
        </w:rPr>
      </w:pPr>
    </w:p>
    <w:p w:rsidR="001A61EC" w:rsidRDefault="001A61EC" w:rsidP="001A61EC">
      <w:pPr>
        <w:pStyle w:val="ListParagraph"/>
        <w:numPr>
          <w:ilvl w:val="0"/>
          <w:numId w:val="7"/>
        </w:numPr>
        <w:autoSpaceDE w:val="0"/>
        <w:autoSpaceDN w:val="0"/>
        <w:adjustRightInd w:val="0"/>
        <w:spacing w:after="0" w:line="240" w:lineRule="auto"/>
        <w:jc w:val="both"/>
        <w:rPr>
          <w:rFonts w:cstheme="minorHAnsi"/>
          <w:color w:val="002060"/>
          <w:sz w:val="16"/>
          <w:szCs w:val="16"/>
        </w:rPr>
      </w:pPr>
      <w:r>
        <w:rPr>
          <w:rFonts w:cstheme="minorHAnsi"/>
          <w:b/>
          <w:bCs/>
          <w:color w:val="002060"/>
          <w:sz w:val="16"/>
          <w:szCs w:val="16"/>
        </w:rPr>
        <w:t>PAYMENT TERMS</w:t>
      </w: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All prices quoted are exclusive of VAT, with the exception of participant registration fees. Full payment is required prior to the Event.</w:t>
      </w:r>
    </w:p>
    <w:p w:rsidR="001A61EC" w:rsidRDefault="001A61EC" w:rsidP="001A61EC">
      <w:pPr>
        <w:autoSpaceDE w:val="0"/>
        <w:autoSpaceDN w:val="0"/>
        <w:adjustRightInd w:val="0"/>
        <w:spacing w:after="0" w:line="240" w:lineRule="auto"/>
        <w:jc w:val="both"/>
        <w:rPr>
          <w:rFonts w:cstheme="minorHAnsi"/>
          <w:b/>
          <w:bCs/>
          <w:color w:val="000000"/>
          <w:sz w:val="16"/>
          <w:szCs w:val="16"/>
        </w:rPr>
      </w:pPr>
    </w:p>
    <w:p w:rsidR="001A61EC" w:rsidRDefault="001A61EC" w:rsidP="001A61EC">
      <w:pPr>
        <w:pStyle w:val="ListParagraph"/>
        <w:numPr>
          <w:ilvl w:val="0"/>
          <w:numId w:val="7"/>
        </w:numPr>
        <w:autoSpaceDE w:val="0"/>
        <w:autoSpaceDN w:val="0"/>
        <w:adjustRightInd w:val="0"/>
        <w:spacing w:after="0" w:line="240" w:lineRule="auto"/>
        <w:jc w:val="both"/>
        <w:rPr>
          <w:rFonts w:cstheme="minorHAnsi"/>
          <w:b/>
          <w:bCs/>
          <w:color w:val="002060"/>
          <w:sz w:val="16"/>
          <w:szCs w:val="16"/>
        </w:rPr>
      </w:pPr>
      <w:r>
        <w:rPr>
          <w:rFonts w:cstheme="minorHAnsi"/>
          <w:b/>
          <w:bCs/>
          <w:color w:val="002060"/>
          <w:sz w:val="16"/>
          <w:szCs w:val="16"/>
        </w:rPr>
        <w:t>DATA PROTECTION</w:t>
      </w:r>
    </w:p>
    <w:p w:rsidR="001A61EC" w:rsidRDefault="001A61EC" w:rsidP="001A61EC">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 xml:space="preserve">The data you provide in this Exhibition Registration Form will be used for planning and delivering the NHS Scotland Event 2022 and planning for the NHS Scotland Event 2023.  Specific data consent is required for holding this information and using it for these purposes. Tick boxes are included in the Exhibition Registration Form.  </w:t>
      </w:r>
    </w:p>
    <w:p w:rsidR="00027C27" w:rsidRPr="009B7615" w:rsidRDefault="00027C27" w:rsidP="00B561C0">
      <w:bookmarkStart w:id="0" w:name="_GoBack"/>
      <w:bookmarkEnd w:id="0"/>
    </w:p>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0DD58AB"/>
    <w:multiLevelType w:val="hybridMultilevel"/>
    <w:tmpl w:val="7C042CA2"/>
    <w:lvl w:ilvl="0" w:tplc="CB307D7E">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1EC"/>
    <w:rsid w:val="00027C27"/>
    <w:rsid w:val="000C0CF4"/>
    <w:rsid w:val="001A61EC"/>
    <w:rsid w:val="00281579"/>
    <w:rsid w:val="00306C61"/>
    <w:rsid w:val="0037582B"/>
    <w:rsid w:val="00857548"/>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9F04F-0F68-4A35-A42C-DAE86351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1EC"/>
    <w:pPr>
      <w:spacing w:after="200" w:line="276" w:lineRule="auto"/>
    </w:pPr>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1A61EC"/>
    <w:pPr>
      <w:ind w:left="720"/>
      <w:contextualSpacing/>
    </w:pPr>
  </w:style>
  <w:style w:type="character" w:styleId="Hyperlink">
    <w:name w:val="Hyperlink"/>
    <w:basedOn w:val="DefaultParagraphFont"/>
    <w:uiPriority w:val="99"/>
    <w:unhideWhenUsed/>
    <w:rsid w:val="001A61EC"/>
    <w:rPr>
      <w:color w:val="0563C1" w:themeColor="hyperlink"/>
      <w:u w:val="single"/>
    </w:rPr>
  </w:style>
  <w:style w:type="table" w:customStyle="1" w:styleId="MediumShading2-Accent11">
    <w:name w:val="Medium Shading 2 - Accent 11"/>
    <w:basedOn w:val="TableNormal"/>
    <w:uiPriority w:val="64"/>
    <w:rsid w:val="001A61EC"/>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A61E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notley@eventag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5860</Characters>
  <Application>Microsoft Office Word</Application>
  <DocSecurity>0</DocSecurity>
  <Lines>48</Lines>
  <Paragraphs>13</Paragraphs>
  <ScaleCrop>false</ScaleCrop>
  <Company>Scottish Government</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Murison L (Laura)</cp:lastModifiedBy>
  <cp:revision>1</cp:revision>
  <dcterms:created xsi:type="dcterms:W3CDTF">2022-03-10T15:09:00Z</dcterms:created>
  <dcterms:modified xsi:type="dcterms:W3CDTF">2022-03-10T15:11:00Z</dcterms:modified>
</cp:coreProperties>
</file>